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9f96" w14:textId="7c79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Қайыңды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30 желтоқсандағы № 138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Қайыңды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42 616 мың теңге:</w:t>
      </w:r>
    </w:p>
    <w:p>
      <w:pPr>
        <w:spacing w:after="0"/>
        <w:ind w:left="0"/>
        <w:jc w:val="both"/>
      </w:pPr>
      <w:r>
        <w:rPr>
          <w:rFonts w:ascii="Times New Roman"/>
          <w:b w:val="false"/>
          <w:i w:val="false"/>
          <w:color w:val="000000"/>
          <w:sz w:val="28"/>
        </w:rPr>
        <w:t>
      салықтық түсімдер – 8 981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–415 мың теңге;</w:t>
      </w:r>
    </w:p>
    <w:p>
      <w:pPr>
        <w:spacing w:after="0"/>
        <w:ind w:left="0"/>
        <w:jc w:val="both"/>
      </w:pPr>
      <w:r>
        <w:rPr>
          <w:rFonts w:ascii="Times New Roman"/>
          <w:b w:val="false"/>
          <w:i w:val="false"/>
          <w:color w:val="000000"/>
          <w:sz w:val="28"/>
        </w:rPr>
        <w:t>
      трансферттер түсімі – 33 220 мың теңге;</w:t>
      </w:r>
    </w:p>
    <w:p>
      <w:pPr>
        <w:spacing w:after="0"/>
        <w:ind w:left="0"/>
        <w:jc w:val="both"/>
      </w:pPr>
      <w:r>
        <w:rPr>
          <w:rFonts w:ascii="Times New Roman"/>
          <w:b w:val="false"/>
          <w:i w:val="false"/>
          <w:color w:val="000000"/>
          <w:sz w:val="28"/>
        </w:rPr>
        <w:t>
      2) шығындар – 42 923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-307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307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307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Мұғалжар аудандық мәслихатының 24.11.2022 </w:t>
      </w:r>
      <w:r>
        <w:rPr>
          <w:rFonts w:ascii="Times New Roman"/>
          <w:b w:val="false"/>
          <w:i w:val="false"/>
          <w:color w:val="000000"/>
          <w:sz w:val="28"/>
        </w:rPr>
        <w:t>№ 271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Ақтөбе облысы Мұғалжар аудандық мәслихатының 27.06.2022 </w:t>
      </w:r>
      <w:r>
        <w:rPr>
          <w:rFonts w:ascii="Times New Roman"/>
          <w:b w:val="false"/>
          <w:i w:val="false"/>
          <w:color w:val="000000"/>
          <w:sz w:val="28"/>
        </w:rPr>
        <w:t>№ 225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Қайыңды ауылдық округі бюджетінде аудандық бюджеттен берілетін субвенция көлемі 9 104 мың теңге сомасында ескерілсін.</w:t>
      </w:r>
    </w:p>
    <w:bookmarkEnd w:id="3"/>
    <w:bookmarkStart w:name="z6" w:id="4"/>
    <w:p>
      <w:pPr>
        <w:spacing w:after="0"/>
        <w:ind w:left="0"/>
        <w:jc w:val="both"/>
      </w:pPr>
      <w:r>
        <w:rPr>
          <w:rFonts w:ascii="Times New Roman"/>
          <w:b w:val="false"/>
          <w:i w:val="false"/>
          <w:color w:val="000000"/>
          <w:sz w:val="28"/>
        </w:rPr>
        <w:t>
      4. 2022 жылға арналған Қайыңды ауылдық округ бюджетіне республикалық бюджеттен және Қазақстан Республикасы Ұлттық қорынаназаматтық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1079 мың теңге нысаналы ағымдағы трансферттер түскені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Ақтөбе облысы Мұғалжар аудандық мәслихатының 27.06.2022 </w:t>
      </w:r>
      <w:r>
        <w:rPr>
          <w:rFonts w:ascii="Times New Roman"/>
          <w:b w:val="false"/>
          <w:i w:val="false"/>
          <w:color w:val="000000"/>
          <w:sz w:val="28"/>
        </w:rPr>
        <w:t>№ 225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138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Қайыңды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24.11.2022 </w:t>
      </w:r>
      <w:r>
        <w:rPr>
          <w:rFonts w:ascii="Times New Roman"/>
          <w:b w:val="false"/>
          <w:i w:val="false"/>
          <w:color w:val="ff0000"/>
          <w:sz w:val="28"/>
        </w:rPr>
        <w:t>№ 271</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мүлукті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мүлукті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138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Қайыңды ауылдық округі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138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Қайыңды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