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4451" w14:textId="c934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Талдысай ауылдық округ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2021 жылғы 30 желтоқсандағы № 143 шешімі.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2022-2024 жылдарға арналған Талдысай ауылдық округ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 52 291,5 мың теңге:</w:t>
      </w:r>
    </w:p>
    <w:p>
      <w:pPr>
        <w:spacing w:after="0"/>
        <w:ind w:left="0"/>
        <w:jc w:val="both"/>
      </w:pPr>
      <w:r>
        <w:rPr>
          <w:rFonts w:ascii="Times New Roman"/>
          <w:b w:val="false"/>
          <w:i w:val="false"/>
          <w:color w:val="000000"/>
          <w:sz w:val="28"/>
        </w:rPr>
        <w:t>
      салықтық түсімдер – 1 051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228 мың теңге;</w:t>
      </w:r>
    </w:p>
    <w:p>
      <w:pPr>
        <w:spacing w:after="0"/>
        <w:ind w:left="0"/>
        <w:jc w:val="both"/>
      </w:pPr>
      <w:r>
        <w:rPr>
          <w:rFonts w:ascii="Times New Roman"/>
          <w:b w:val="false"/>
          <w:i w:val="false"/>
          <w:color w:val="000000"/>
          <w:sz w:val="28"/>
        </w:rPr>
        <w:t>
      трансферттер түсімі – 51 012,5 мың теңге;</w:t>
      </w:r>
    </w:p>
    <w:p>
      <w:pPr>
        <w:spacing w:after="0"/>
        <w:ind w:left="0"/>
        <w:jc w:val="both"/>
      </w:pPr>
      <w:r>
        <w:rPr>
          <w:rFonts w:ascii="Times New Roman"/>
          <w:b w:val="false"/>
          <w:i w:val="false"/>
          <w:color w:val="000000"/>
          <w:sz w:val="28"/>
        </w:rPr>
        <w:t>
      2) шығындар – 52 834,6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-543,1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543,1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543,1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Мұғалжар аудандық мәслихатының 24.11.2022 </w:t>
      </w:r>
      <w:r>
        <w:rPr>
          <w:rFonts w:ascii="Times New Roman"/>
          <w:b w:val="false"/>
          <w:i w:val="false"/>
          <w:color w:val="000000"/>
          <w:sz w:val="28"/>
        </w:rPr>
        <w:t>№ 275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Қазақстан Республикасының "2022-2024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bookmarkEnd w:id="2"/>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жалақының ең төмен мөлшерi – 60 000 теңге;</w:t>
      </w:r>
    </w:p>
    <w:p>
      <w:pPr>
        <w:spacing w:after="0"/>
        <w:ind w:left="0"/>
        <w:jc w:val="both"/>
      </w:pPr>
      <w:r>
        <w:rPr>
          <w:rFonts w:ascii="Times New Roman"/>
          <w:b w:val="false"/>
          <w:i w:val="false"/>
          <w:color w:val="000000"/>
          <w:sz w:val="28"/>
        </w:rPr>
        <w:t>
      2) мемлекеттік базалық зейнетақы төлемінің ең төмен мөлшері – 19 450 теңге;</w:t>
      </w:r>
    </w:p>
    <w:p>
      <w:pPr>
        <w:spacing w:after="0"/>
        <w:ind w:left="0"/>
        <w:jc w:val="both"/>
      </w:pPr>
      <w:r>
        <w:rPr>
          <w:rFonts w:ascii="Times New Roman"/>
          <w:b w:val="false"/>
          <w:i w:val="false"/>
          <w:color w:val="000000"/>
          <w:sz w:val="28"/>
        </w:rPr>
        <w:t>
      3) зейнетақының ең төмен мөлшерi – 46 302 теңге;</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3 063 теңге;</w:t>
      </w:r>
    </w:p>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мемлекеттік базалық зейнетақы төлемінің ең төмен мөлшері – 20 191 теңге;</w:t>
      </w:r>
    </w:p>
    <w:p>
      <w:pPr>
        <w:spacing w:after="0"/>
        <w:ind w:left="0"/>
        <w:jc w:val="both"/>
      </w:pPr>
      <w:r>
        <w:rPr>
          <w:rFonts w:ascii="Times New Roman"/>
          <w:b w:val="false"/>
          <w:i w:val="false"/>
          <w:color w:val="000000"/>
          <w:sz w:val="28"/>
        </w:rPr>
        <w:t>
      2) зейнетақының ең төмен мөлшерi – 48 032 теңге;</w:t>
      </w:r>
    </w:p>
    <w:p>
      <w:pPr>
        <w:spacing w:after="0"/>
        <w:ind w:left="0"/>
        <w:jc w:val="both"/>
      </w:pPr>
      <w:r>
        <w:rPr>
          <w:rFonts w:ascii="Times New Roman"/>
          <w:b w:val="false"/>
          <w:i w:val="false"/>
          <w:color w:val="000000"/>
          <w:sz w:val="28"/>
        </w:rPr>
        <w:t>
      3) жәрдемақыларды және өзге де әлеуметтiк төлемдердi есептеу үшiн айлық есептiк көрсеткiш – 3 180 теңге;</w:t>
      </w:r>
    </w:p>
    <w:p>
      <w:pPr>
        <w:spacing w:after="0"/>
        <w:ind w:left="0"/>
        <w:jc w:val="both"/>
      </w:pPr>
      <w:r>
        <w:rPr>
          <w:rFonts w:ascii="Times New Roman"/>
          <w:b w:val="false"/>
          <w:i w:val="false"/>
          <w:color w:val="000000"/>
          <w:sz w:val="28"/>
        </w:rPr>
        <w:t>
      4) базалық әлеуметтiк төлемдердiң мөлшерлерiн есептеу үшiн ең төмен күнкөрiс деңгейiнiң шамасы – 37 389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Ақтөбе облысы Мұғалжар аудандық мәслихатының 27.06.2022 </w:t>
      </w:r>
      <w:r>
        <w:rPr>
          <w:rFonts w:ascii="Times New Roman"/>
          <w:b w:val="false"/>
          <w:i w:val="false"/>
          <w:color w:val="000000"/>
          <w:sz w:val="28"/>
        </w:rPr>
        <w:t>№ 229</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 2022 жылға арналған Талдысай ауылдық округ бюджетінде аудандық бюджеттен берілетін субвенция көлемі 8 410 мың теңге сомасында ескерілсін.</w:t>
      </w:r>
    </w:p>
    <w:bookmarkEnd w:id="3"/>
    <w:bookmarkStart w:name="z6" w:id="4"/>
    <w:p>
      <w:pPr>
        <w:spacing w:after="0"/>
        <w:ind w:left="0"/>
        <w:jc w:val="both"/>
      </w:pPr>
      <w:r>
        <w:rPr>
          <w:rFonts w:ascii="Times New Roman"/>
          <w:b w:val="false"/>
          <w:i w:val="false"/>
          <w:color w:val="000000"/>
          <w:sz w:val="28"/>
        </w:rPr>
        <w:t>
      4. 2022 жылға арналған Талдысай ауылдық округ бюджетіне республикалық бюджеттен және Қазақстан Республикасы Ұлттық қорынан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493 мың теңге нысаналы ағымдағы трансферттер түскені ескерілсін.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облысы Мұғалжар аудандық мәслихатының 27.06.2022 </w:t>
      </w:r>
      <w:r>
        <w:rPr>
          <w:rFonts w:ascii="Times New Roman"/>
          <w:b w:val="false"/>
          <w:i w:val="false"/>
          <w:color w:val="000000"/>
          <w:sz w:val="28"/>
        </w:rPr>
        <w:t>№ 229</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5. Осы шешім 2022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143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Талдысай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24.11.2022 </w:t>
      </w:r>
      <w:r>
        <w:rPr>
          <w:rFonts w:ascii="Times New Roman"/>
          <w:b w:val="false"/>
          <w:i w:val="false"/>
          <w:color w:val="ff0000"/>
          <w:sz w:val="28"/>
        </w:rPr>
        <w:t>№ 275</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143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Талдысай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143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Талдысай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