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53e4b" w14:textId="5a53e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облысы Темір аудандық мәслихатының 2020 жылғы 30 желтоқсандағы № 567 "2021–2023 жылдарға арналған Тасқопа ауылдық округ бюджетін бекіту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13 шілдедегі № 75 шешімі.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Ақтөбе облысы Темір аудандық мәслихаты ШЕШТІ: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облысы Темір аудандық мәслихатының "2021–2023 жылдарға арналған Тасқопа ауылдық округ бюджетін бекіту туралы" 2020 жылғы 30 желтоқсандағы № 567 (Нормативтік құқықтық актілерді мемлекеттік тіркеу тізілімінде № 7958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1–тармақ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2021–2023 жылдарға арналған Тасқопа ауылдық округ бюджеті осы шешімдегі 1, 2 және 3–қосымшаларға сәйкес, оның ішінде 2021 жылға мынадай көлемдерде бекітілсін: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30 076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350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28 426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30 263,1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активтерiн сатып алу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-187,1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187,1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187,1 мың теңге.";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4–1–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"4–1. 2021 жылға арналған Тасқопа ауылдық округ бюджетінде аудандық бюджеттен 5 900 мың тенге сомасында ағымдағы нысаналы трансферттер түсімдері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Тасқопа ауылдық округ әкімінің шешімі негізінде айқындалады.";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"30" желтоқсандағы № 567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Таскопа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