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5cda" w14:textId="7e45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Тасқопа ауылдық округ бюджетін бекіту туралы" 2020 жылғы 30 желтоқсандағы № 567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қазандағы № 101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Тасқопа ауылдық округ бюджетін бекіту туралы" 2020 жылғы 30 желтоқсандағы № 567 (Нормативтік құқықтық актілерді мемлекеттік тіркеу тізілімінде № 7958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Тасқопа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32 704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187,1мың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Тасқопа ауылдық округ бюджетіне аудандық бюджеттен 10 178 мың тенге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13 қазандағы № 101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Таскопа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