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1c68" w14:textId="8df1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Кеңқияқ ауылдық округ бюджетін бекіту туралы" 2020 жылғы 30 желтоқсандағы № 570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қазандағы № 104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Кеңқияқ ауылдық округ бюджетін бекіту туралы" 2020 жылғы 30 желтоқсандағы № 570 (Нормативтік құқықтық актілерді мемлекеттік тіркеу тізілімінде № 7956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243 465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219 505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243 918,9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453,9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4–2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2021 жылға арналған Кеңқияқ ауылдық округ бюджетіне аудандық бюджеттен 16 799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Кеңқияқ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13 қазандағы № 104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Кеңкияқ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134 139,9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134 139,9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134 139,9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134 139,9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