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13095" w14:textId="8d130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Темір аудандық мәслихатының "2021–2023 жылдарға арналған Кеңестуы ауылдық округ бюджетін бекіту туралы" 2020 жылғы 30 желтоқсандағы № 565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2021 жылғы 30 қарашадағы № 116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Темір аудандық мәслихатының "2021–2023 жылдарға арналған Кеңестуы ауылдық округ бюджетін бекіту туралы" 2020 жылғы 30 желтоқсандағы № 565 (Нормативтік құқықтық актілерді мемлекеттік тіркеу тізілімінде № 7959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2021–2023 жылдарға арналған Кеңестуы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80 272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76 872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80 488,2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216,2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216,2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жылға арналған Кеңестуы ауылдық округ бюджетіне аудандық Бюджеттен 20 598 мың теңге сомасындағы ағымдағы нысаналы трансферттер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Кеңестуы ауылдық округ әкімінің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жылғы 1 қаңтардан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аудандық мәслихатының 2021 жылғы 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30 желтоқсандағы № 565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Кеңестуы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түскен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