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4f1a0" w14:textId="134f1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Темір аудандық әкімдігінің 2021 жылғы 27 шілдедегі № 119 қаулысы</w:t>
      </w:r>
    </w:p>
    <w:p>
      <w:pPr>
        <w:spacing w:after="0"/>
        <w:ind w:left="0"/>
        <w:jc w:val="both"/>
      </w:pPr>
      <w:bookmarkStart w:name="z2"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 бабына</w:t>
      </w:r>
      <w:r>
        <w:rPr>
          <w:rFonts w:ascii="Times New Roman"/>
          <w:b w:val="false"/>
          <w:i w:val="false"/>
          <w:color w:val="000000"/>
          <w:sz w:val="28"/>
        </w:rPr>
        <w:t xml:space="preserve"> сәйкес, аудан әкімдігі ҚАУЛЫ ЕТЕДІ:</w:t>
      </w:r>
    </w:p>
    <w:bookmarkEnd w:id="0"/>
    <w:bookmarkStart w:name="z3" w:id="1"/>
    <w:p>
      <w:pPr>
        <w:spacing w:after="0"/>
        <w:ind w:left="0"/>
        <w:jc w:val="both"/>
      </w:pPr>
      <w:r>
        <w:rPr>
          <w:rFonts w:ascii="Times New Roman"/>
          <w:b w:val="false"/>
          <w:i w:val="false"/>
          <w:color w:val="000000"/>
          <w:sz w:val="28"/>
        </w:rPr>
        <w:t>
      1. Осы қаулының қосымшасына сәйкес "TS-AGRO" жауапкершілігі шектеулі серіктестігіне Ақтөбе облысы, Темір ауданы, Қайыңды ауылдық округі жерінен электр желісі құрылысын жүргізу үшін жалпы көлемі 15, 32 гектар жер учаскелерін жер пайдаланушылардан алып қоймай, 2024 жылдың 27 шілдеге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"Темір аудандық жер қатынастары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2) осы қаулыны оны ресми жариялағаннан кейін Темір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ауданы әкімдігінің 2021 жылғы 27 шілдедегі № 119 қаулысына қосымша</w:t>
            </w:r>
          </w:p>
        </w:tc>
      </w:tr>
    </w:tbl>
    <w:bookmarkStart w:name="z8" w:id="5"/>
    <w:p>
      <w:pPr>
        <w:spacing w:after="0"/>
        <w:ind w:left="0"/>
        <w:jc w:val="left"/>
      </w:pPr>
      <w:r>
        <w:rPr>
          <w:rFonts w:ascii="Times New Roman"/>
          <w:b/>
          <w:i w:val="false"/>
          <w:color w:val="000000"/>
        </w:rPr>
        <w:t xml:space="preserve"> Қауымдық сервитут белгіленетін жер учаскелерінің тізімі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3241"/>
        <w:gridCol w:w="3156"/>
        <w:gridCol w:w="3156"/>
        <w:gridCol w:w="1673"/>
      </w:tblGrid>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w:t>
            </w:r>
          </w:p>
        </w:tc>
        <w:tc>
          <w:tcPr>
            <w:tcW w:w="3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берілетін жердегі жер пайдаланушылардың атаулары мен жер санаттары</w:t>
            </w:r>
          </w:p>
        </w:tc>
        <w:tc>
          <w:tcPr>
            <w:tcW w:w="3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белгілеу көлемі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га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жерлер, га</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Бабатай ауылы (елді мекен жері)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 (босалқы қордағы ауыл шаруашылығы жері)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"Асылхан" шаруа қожалығының ауыл шаруашылығы мақсатындағы жері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"Айдос" шаруа қожалығының ауыл шаруашылығы мақсатындағы жері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шаруа қожалығының ауыл шаруашылығы мақсатындағы жері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"Дастан" шаруа қожалығының ауыл шаруашылығы мақсатындағы жері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"Кеңой" шаруа қожалығының ауыл шаруашылығы мақсатындағы жері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