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63b29" w14:textId="b463b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Темір аудандық мәслихатының "2021–2023 жылдарға арналған Кеңқияқ ауылдық округ бюджетін бекіту туралы" 2020 жылғы 30 желтоқсандағы № 570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2021 жылғы 30 қарашадағы № 121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Темір аудандық мәслихатының "2021–2023 жылдарға арналған Кеңқияқ ауылдық округ бюджетін бекіту туралы" 2020 жылғы 30 желтоқсандағы № 570 (Нормативтік құқықтық актілерді мемлекеттік тіркеу тізілімінде № 7956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2021–2023 жылдарға арналған Кеңқияқ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240 027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21 522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218 505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240 480,9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-453,9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453,9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453,9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2021 жылға арналған Кеңқияқ ауылдық округ бюджетіне облыстық бюджеттен 131 326 мың теңге сомасында ағымдағы нысаналы трансферттер түсімдері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Кеңқияқ ауылдық округ әкімінің шешімі негізінде айқындалады.";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аудандық мәслихатының 2021 жылғы 30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2020 жылғы 30 желтоқсандағы № 570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Кеңкияқ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218 505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133 139,9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133 139,9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133 139,9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133 139,9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