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0720" w14:textId="b880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ауданында бөлек жергілікті қоғамдастық жиындарын өткізудің қағидаларын бекіту туралы" Ақтөбе облысы Темір аудандық мәслихатының 2014 жылғы 19 ақпандағы № 171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2021 жылғы 30 қарашадағы № 124 шешімі. Күші жойылды - Ақтөбе облысы Темір аудандық мәслихатының 2023 жылғы 24 шілдедегі № 66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2023 жылғы 24 шілдедегі </w:t>
      </w:r>
      <w:r>
        <w:rPr>
          <w:rFonts w:ascii="Times New Roman"/>
          <w:b w:val="false"/>
          <w:i w:val="false"/>
          <w:color w:val="ff0000"/>
          <w:sz w:val="28"/>
        </w:rPr>
        <w:t>№ 66</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Ақтөбе облысы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ауданында бөлек жергілікті қоғамдастық жиындарын өткізудің қағидаларын бекіту туралы" Ақтөбе облысы Темір аудандық мәслихатының 2014 жылғы 19 ақпандағы № 171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3792 болып тіркелген) мынадай өзгерістер енгізілсін: </w:t>
      </w:r>
    </w:p>
    <w:bookmarkEnd w:id="1"/>
    <w:bookmarkStart w:name="z4" w:id="2"/>
    <w:p>
      <w:pPr>
        <w:spacing w:after="0"/>
        <w:ind w:left="0"/>
        <w:jc w:val="both"/>
      </w:pPr>
      <w:r>
        <w:rPr>
          <w:rFonts w:ascii="Times New Roman"/>
          <w:b w:val="false"/>
          <w:i w:val="false"/>
          <w:color w:val="000000"/>
          <w:sz w:val="28"/>
        </w:rPr>
        <w:t>
      тақырып жаңа редакцияда жазылсын:</w:t>
      </w:r>
    </w:p>
    <w:bookmarkEnd w:id="2"/>
    <w:p>
      <w:pPr>
        <w:spacing w:after="0"/>
        <w:ind w:left="0"/>
        <w:jc w:val="both"/>
      </w:pPr>
      <w:r>
        <w:rPr>
          <w:rFonts w:ascii="Times New Roman"/>
          <w:b w:val="false"/>
          <w:i w:val="false"/>
          <w:color w:val="000000"/>
          <w:sz w:val="28"/>
        </w:rPr>
        <w:t>
      "Ақтөбе облысы Темір ауданында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Қоса берiлiп отырған Ақтөбе облысы Темір ауданында жергілікті қоғамдастықтың бөлек жиындарын өткізудің қағидалары бекітілсін.";</w:t>
      </w:r>
    </w:p>
    <w:p>
      <w:pPr>
        <w:spacing w:after="0"/>
        <w:ind w:left="0"/>
        <w:jc w:val="both"/>
      </w:pPr>
      <w:r>
        <w:rPr>
          <w:rFonts w:ascii="Times New Roman"/>
          <w:b w:val="false"/>
          <w:i w:val="false"/>
          <w:color w:val="000000"/>
          <w:sz w:val="28"/>
        </w:rPr>
        <w:t xml:space="preserve">
      көрсетілген шешіммен бекітілген Темір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2021 жылғы 30 қарашадағы </w:t>
            </w:r>
            <w:r>
              <w:br/>
            </w:r>
            <w:r>
              <w:rPr>
                <w:rFonts w:ascii="Times New Roman"/>
                <w:b w:val="false"/>
                <w:i w:val="false"/>
                <w:color w:val="000000"/>
                <w:sz w:val="20"/>
              </w:rPr>
              <w:t>№ 124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2014 жылғы 19 ақпандағы № 171 шешімімен бекітілген</w:t>
            </w:r>
          </w:p>
        </w:tc>
      </w:tr>
    </w:tbl>
    <w:p>
      <w:pPr>
        <w:spacing w:after="0"/>
        <w:ind w:left="0"/>
        <w:jc w:val="left"/>
      </w:pPr>
      <w:r>
        <w:rPr>
          <w:rFonts w:ascii="Times New Roman"/>
          <w:b/>
          <w:i w:val="false"/>
          <w:color w:val="000000"/>
        </w:rPr>
        <w:t xml:space="preserve"> Ақтөбе облысы Темір ауданында жергілікті қоғамдастықтың бөлек жиындарын өткізудің қағидалары </w:t>
      </w:r>
      <w:r>
        <w:br/>
      </w:r>
      <w:r>
        <w:rPr>
          <w:rFonts w:ascii="Times New Roman"/>
          <w:b/>
          <w:i w:val="false"/>
          <w:color w:val="000000"/>
        </w:rPr>
        <w:t>1 тарау. Жалпы ережелер</w:t>
      </w:r>
    </w:p>
    <w:p>
      <w:pPr>
        <w:spacing w:after="0"/>
        <w:ind w:left="0"/>
        <w:jc w:val="both"/>
      </w:pPr>
      <w:r>
        <w:rPr>
          <w:rFonts w:ascii="Times New Roman"/>
          <w:b w:val="false"/>
          <w:i w:val="false"/>
          <w:color w:val="000000"/>
          <w:sz w:val="28"/>
        </w:rPr>
        <w:t xml:space="preserve">
      1. Осы Ақтөбе облысы Темір ауданында жергілікті қоғамдастықтың бөлек жиындарын өткізудің қағидалары (бұдан әрi–Қағидалар)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қоғамдастықтың бөлек жиындарын өткізудің үлгі қағидаларын бекіту туралы" Қазақстан Республикасы Үкіметінің қаулысына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Аудандық маңызы бар қала,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100 тұрғыннан 1 өкіл сандық құрамда бөлек жергілікті қоғамдастық жиынының қатысушылары ұсынады.</w:t>
      </w:r>
    </w:p>
    <w:p>
      <w:pPr>
        <w:spacing w:after="0"/>
        <w:ind w:left="0"/>
        <w:jc w:val="both"/>
      </w:pPr>
      <w:r>
        <w:rPr>
          <w:rFonts w:ascii="Times New Roman"/>
          <w:b w:val="false"/>
          <w:i w:val="false"/>
          <w:color w:val="000000"/>
          <w:sz w:val="28"/>
        </w:rPr>
        <w:t>
      Жергілікті қоғамдастық жиынына қатысу үшін ауыл, шағын аудан, көше, көппәтерлі тұрғын үй тұрғындары өкілдерінің саны ауыл, шағын аудан, көше, көппәтерлі тұрғын үй тұрғындарына тең өкілдік ету қағидаты негізінде айқындалады.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ауылдық округ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