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8dbd" w14:textId="1b08d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Темір аудандық мәслихатының "2021–2023 жылдарға арналған Алтықарасу ауылдық округ бюджетін бекіту туралы" 2020 жылғы 30 желтоқсандағы № 563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2021 жылғы 24 желтоқсандағы № 135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Темір аудандық мәслихатының "2021–2023 жылдарға арналған Алтықарасу ауылдық округ бюджетін бекіту туралы" 2020 жылғы 30 желтоқсандағы № 563 (Нормативтік құқықтық актілерді мемлекеттік тіркеу тізілімінде № 7948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2021–2023 жылдарға арналған Алтықарасу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40 525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 түсімдері – 38 345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40 667,4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142,4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142,4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жылға арналған Алтықарасу ауылдық округ бюджетіне аудандық бюджеттен 18 221 мың теңге сомасында ағымдағы нысаналы трансферттер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трасферттердің аталған сомаларын бөлу Алтықарасу ауылдық округ әкімінің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маслихатының 2021 жылғы 23 желтоқсандағы № 135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30 желтоқсандағы № 563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Алтықарасу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