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a9a9" w14:textId="2f5a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аудандық мәслихатының 2021 жылғы 27 тамыздағы № 70 "Ойыл ауданы бойынша 2020-2021 жылдарға арналған жайылымдарды басқару және оларды пайдалану жөніндегі жоспарды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2021 жылғы 16 қыркүйектегі № 81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Ойыл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Ойыл аудандық мәслихатының 2021 жылғы 27 тамыздағы № 70 "Ойыл ауданы бойынша 2020-2021 жылдарға арналған жайылымдарды басқару және оларды пайдалану жөніндегі жоспарды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"Ойыл ауданы бойынша 2021-2022 жылдарға арналған жайылымдарды басқару және оларды пайдалану жөніндегі жоспарды бекіту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Ойыл ауданы бойынша 2021-2022 жылдарға арналған жайылымдарды басқару және оларды пайдалану жөніндегі жоспары, осы шешімнің 1, 2, 3, 4, 5, 6, 7 қосымшаларына сәйкес бекітілсін.".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Ғ.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