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e06e0" w14:textId="e8e0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аудандық мәслихатының 2018 жылғы 26 наурыздағы № 182 ""Ойыл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2021 жылғы 11 қарашадағы № 91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Ойыл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аудандық мәслихатының 2018 жылғы 26 наурыздағы № 182 ""Ойыл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3-11-126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"Ойыл аудандық мәслихатының аппараты" мемлекеттік мекемесінің "Б" корпусы мемлекеттік әкімшілік қызметшілерінің қызметін бағалаудың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мәтінге өзгеріс енгізіледі, қазақ тіліндегі мәтін өзгермейді.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Ғ.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