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5b523" w14:textId="1d5b5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Ойыл аудандық мәслихатының 2020 жылғы 30 желтоқсандағы № 480 "2021-2023 жылдарға арналған Ойыл ауданының ауылдық округтерінің бюджеттерін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2021 жылғы 19 қарашадағы № 93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Ойыл аудандық мәслихатының "2021-2023 жылдарға арналған Ойыл ауданының ауылдық округтерінің бюджеттерін бекіту туралы" 2020 жылғы 30 желтоқсандағы № 480 (нормативтік құқықтық актілерді мемлекеттік тіркеу Тізілімінде № 7978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Ойыл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230 539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10 776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219 212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231 464,1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-925,1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925,1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925,1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2021-2023 жылдарға арналған Саралжын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56 939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55 027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58 523,9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-1 584,9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1 584,9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1 584,9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2021-2023 жылдарға арналған Көптоғай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36 144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34 162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36 246,6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102,6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102,6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2021-2023 жылдарға арналған Шығанақ Берсиев атындағы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161 495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159 657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161 939,7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-444,7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444,7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444,7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2021-2023 жылдарға арналған Қараой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158 176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157 046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158 289,4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113,4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113,4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2021-2023 жылдарға арналған Сарбие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164 693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163 323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165 488,4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-795,4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795,4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795,4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2021-2023 жылдарға арналған Қайынды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36 685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35 445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36 753,1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68,1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68,1 мың теңге.".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Ғ.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 аудандық мәслихатының 2021 жылғы 19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30 желтоқсандағы № 480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Ойыл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231 464,1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2021 жылғы 19 қарашадағы № 93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30 желтоқсандағы № 480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Саралжын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Аудандық, маңызы бар қаланың ауылдық, кенттің, ауылдық округтің мемлекттік тұрғын үй қорының сақталуын ұйымдастыру.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2021 жылғы 19 қарашадағы № 93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30 желтоқсандағы № 480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Көптоғай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шаруаш+ылық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2021 жылғы 19 қарашадағы № 93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30 желтоқсандағы № 480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Шығанақ Берсиев атындағы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161 939,7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 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2021 жылғы 19 қарашадағы № 93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30 желтоқсандағы № 480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Қараой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158 289,4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–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 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2021 жылғы 19 қарашадағы № 93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30 желтоқсандағы № 480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Сарбие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165 488,4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 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2021 жылғы 19 қарашадағы № 93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2020 жылғы 30 желтоқсандағы № 480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Қайыңды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