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d09d" w14:textId="551d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Ойыл ауданының ауылдық округтерінің бюджеттерін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2021 жылғы 30 желтоқсандағы № 110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Ойыл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379 346,7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10 686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635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368 025,7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383 455,5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 -4 108,8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4 108,8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4 108,8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Ойыл ауылдық округінің бюджетінде аудандық бюджеттен берілетін субвенция көлемі – 76 048 мың теңге сомасында көзделгені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Ойыл ауылдық округінің бюджетінде республикалық бюджеттен ағымдағы нысаналы трансферттер түскені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1 642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2022 жылға арналған Ойыл ауылдық округінің бюджетінде Қазақстан Республикасы Ұлттық қорынан ағымдағы нысаналы трансферттер түскені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2 909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Ақтөбе облысы Ойыл аудандық мәслихатының 14.06.2022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Ойыл ауылдық округінің бюджетінде облыстық бюджеттен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автомобиль жолдарын және елді мекендердің көшелерін күрделі және орташа жөндеуге – 90 361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Ойыл ауылдық округінің бюджетінде аудандық бюджеттен ағымдағы нысаналы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автомобиль жолдарын және елді мекендердің көшелерін күрделі және орташа жөндеуге – 160 558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Шығанақ Берсиев атындағы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41 326,8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39 351,8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41 765,2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 -438,4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438,4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438,4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Шығанақ Берсиев атындағы ауылдық округінің бюджетінде аудандық бюджеттен берілетін субвенция көлемі – 30 268 мың теңге сомасында көзделгені ескерілсін.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Шығынақ Берсиев атындағы ауылдық округінің бюджетінде республикалық бюджеттен ағымдағы нысаналы трансферттер түскені ескерілсін: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513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- Ақтөбе облысы Ойыл аудандық мәслихатының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2022 жылға арналған Шығанақ Берсиев атындағы ауылдық округінің бюджетінде Қазақстан Республикасы Ұлттық қорынан ағымдағы нысаналы трансферттер түскені ескерілсін: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596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 тармақпен толықтырылды - Ақтөбе облысы Ойыл аудандық мәслихатының 14.06.2022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Қараой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 46 389,4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1 203 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273 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44 913,4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47 085,8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 -696,4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696,4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 жылға арналған Қараой ауылдық округінің бюджетінде аудандық бюджеттен берілетін субвенция көлемі – 31 515 мың теңге сомасында көзделгені ескерілсін.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 жылға арналған Қараой ауылдық округінің бюджетінде республикалық бюджеттен ағымдағы нысаналы трансферттер түскені ескерілсін: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615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- Ақтөбе облысы Ойыл аудандық мәслихатының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2022 жылға арналған Қараой ауылдық округінің бюджетінде Қазақстан Республикасы Ұлттық қорынан ағымдағы нысаналы трансферттер түскені ескерілсін: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618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11-1 тармақпен толықтырылды - Ақтөбе облысы Ойыл аудандық мәслихатының 14.06.2022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 жаңа редакцияда - Ақтөбе облысы Ойыл аудандық мәслихатының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2022-2024 жылдарға арналған Көптоғай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 233 749,1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2 530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230 424,1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233 869,1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 -120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тармақ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 жылға арналған Көптоғай ауылдық округінің бюджетінде аудандық бюджеттен берілетін субвенция көлемі – 36 754 мың теңге сомасында көзделгені ескерілсін.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 жылға арналған Көптоғай ауылдық округінің бюджетінде Қазақстан Республикасы Ұлттық қорынан ағымдағы нысаналы трансферттер түскені ескерілсін: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мекендердегі әлеуметтік және инженерлік инфрақұрылым бойынша іс-шараларды іске асыруға – 90 098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582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тармақ жаңа редакцияда - Ақтөбе облысы Ойыл аудандық мәслихатының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2022 жылға арналған Көптоғай ауылдық округінің бюджетінде облыстық бюджеттен ағымдағы нысаналы трансферттер түскені ескерілсін: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мекендердегі әлеуметтік және инженерлік инфрақұрылым бойынша іс-шараларды іске асыруға – 15 774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14-1 тармақпен толықтырылды - Ақтөбе облысы Ойыл аудандық мәслихатының 14.06.2022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2022 жылға арналған Көптоғай ауылдық округінің бюджетінде республикалық бюджеттен ағымдағы нысаналы трансферттер түскені ескерілсін: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444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 тармақ жаңа редакцияда - Ақтөбе облысы Ойыл аудандық мәслихатының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2022 жылға арналған Көптоғай ауылдық округінің бюджетінде аудандық бюджеттен ағымдағы нысаналы трансферттер түскені ескерілсін: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мекендердегі әлеуметтік және инженерлік инфрақұрылым бойынша іс-шараларды іске асыруға – 40 мың теңге.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2022-2024 жылдарға арналған Сарбие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47 749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44 982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49 600,8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 -1 851,8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1 851,8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1 851,8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 тармақ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2022 жылға арналған Сарбие ауылдық округінің бюджетінде аудандық бюджеттен берілетін субвенция көлемі – 34 629 мың теңге сомасында көзделгені ескерілсін.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2022 жылға арналған Сарбие ауылдық округінің бюджетінде республикалық бюджеттен ағымдағы нысаналы трансферттер түскені ескерілсін: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628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 тармақ жаңа редакцияда - Ақтөбе облысы Ойыл аудандық мәслихатының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2022 жылға арналған Сарбие ауылдық округінің бюджетінде Қазақстан Республикасы Ұлттық қорынан ағымдағы нысаналы трансферттер түскені ескерілсін: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725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19-1 тармақпен толықтырылды - Ақтөбе облысы Ойыл аудандық мәслихатының 14.06.2022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 жаңа редакцияда - Ақтөбе облысы Ойыл аудандық мәслихатының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2022-2024 жылдарға арналған Кайынды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46 845,5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1 192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45 638,5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47 134,6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 -289,1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289,1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 тармақ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2022 жылға арналған Қайыңды ауылдық округінің бюджетінде аудандық бюджеттен берілетін субвенция көлемі – 38 631 мың теңге сомасында көзделгені ескерілсін.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2022 жылға арналған Қайыңды ауылдық округінің бюджетінде республикалық бюджеттен ағымдағы нысаналы трансферттер түскені ескерілсін: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631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 тармақ жаңа редакцияда - Ақтөбе облысы Ойыл аудандық мәслихатының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22-1. 2022 жылға арналған Қайыңды ауылдық округінің бюджетінде Қазақстан Республикасы Ұлттық қорынан ағымдағы нысаналы трансферттер түскені ескерілсін: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684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22-1 тармақпен толықтырылды - Ақтөбе облысы Ойыл аудандық мәслихатының 14.06.2022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 жаңа редакцияда - Ақтөбе облысы Ойыл аудандық мәслихатының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2022 жылға арналған Қайыңды ауылдық округінің бюджетінде аудандық бюджеттен ағымдағы нысаналы трансферттер түскені ескерілсін: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 абаттандыру мен көгалдандыруға – 7 560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 тармақ жаңа редакцияда - Ақтөбе облысы Ойыл аудандық мәслихатының 14.06.2022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2022-2024 жылдарға арналған Саралжын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55 003,3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2 363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50 960,3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56 686,5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 -1 683,2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1 683,2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1 683,2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 тармақ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2022 жылға арналған Саралжын ауылдық округінің бюджетінде аудандық бюджеттен берілетін субвенция көлемі – 32 615 мың теңге сомасында көзделгені ескерілсін.</w:t>
      </w:r>
    </w:p>
    <w:bookmarkEnd w:id="31"/>
    <w:bookmarkStart w:name="z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2022 жылға арналған Саралжын ауылдық округінің бюджетінде республикалық бюджеттен ағымдағы нысаналы трансферттер түскені ескерілсін: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604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26 тармақ жаңа редакцияда - Ақтөбе облысы Ойыл аудандық мәслихатының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26-1. 2022 жылға арналған Саралжын ауылдық округінің бюджетінде Қазақстан Республикасы Ұлттық қорынан ағымдағы нысаналы трансферттер түскені ескерілсін: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534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26-1 тармақпен толықтырылды - Ақтөбе облысы Ойыл аудандық мәслихатының 14.06.2022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 жаңа редакцияда - Ақтөбе облысы Ойыл аудандық мәслихатының 02.09.2022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Осы шешім 2022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Ғ.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Ойыл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379 346,7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368 025,7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368 025,7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368 025,7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Шығанақ Берсиев атындағы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Шығанақ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Шығанақ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Қараой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Көптоғай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233 749,1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Көптоғай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Көптоғай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Сарбие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Сарбие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Сарбие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Қайыңды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Саралжын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қосымша жаңа редакцияда - Ақтөбе облысы Ойыл аудандық мәслихатының 15.11.2022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30 желтоқсандағы № 110 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