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a783" w14:textId="47ca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562 "2021-2023 жылдарға арналған Аққұдық ауылының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10 қыркүйектегі № 95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"2021-2023 жылдарға арналған Аққұдық ауылының бюджетін бекіту туралы" 2021 жылғы 8 қаңтардағы № 562 (нормативтік құқықтық актілерді мемлекеттік тіркеу Тізілімінде № 7999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33 665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10 қыркүйектегі № 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Аққұдық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