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1c75" w14:textId="e761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08 қаңтардағы № 564 "2021-2023 жылдарға арналған Дөң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10 қыркүйектегі № 97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Дөң ауылдық округінің бюджетін бекіту туралы" 2021 жылғы 08 қаңтардағы № 564 (нормативтік құқықтық актілерді мемлекеттік тіркеу Тізілімінде № 8006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Дөң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43 764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35 564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2 477 мың теңге.".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2021 жылғы 10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Дөң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