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dd0e" w14:textId="11dd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8 қаңтардағы № 566 "2021-2023 жылдарға арналған Қызылсу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10 қыркүйектегі № 99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"2021-2023 жылдарға арналған Қызылсу ауылдық округінің бюджетін бекіту туралы" 2021 жылғы 8 қаңтардағы № 566 (нормативтік құқықтық актілерді мемлекеттік тіркеу Тізілімінде № 7996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Қызылсу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25 904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26 859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955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10 қыркүйектегі № 99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566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