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1eff" w14:textId="a1f1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2021 жылғы 8 қаңтардағы № 568 "2021-2023 жылдарға арналған 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10 қыркүйектегі № 101 шешімі.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"2021-2023 жылдарға арналған Қопа ауылдық округінің бюджетін бекіту туралы" 2021 жылғы 8 қаңтардағы № 568 (нормативтік құқықтық актілерді мемлекеттік тіркеу Тізілімінде № 8013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Қопа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32 611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31 011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10 қыркүйектегі № 101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Қопа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