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94b7" w14:textId="e809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560 "2021-2023 жылдарға арналған Абай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17 қарашадағы № 126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Абай ауылдық округінің бюджетін бекіту туралы" 2021 жылғы 8 қаңтардағы № 560 (нормативтік құқықтық актілерді мемлекеттік тіркеу Тізілімінде № 8014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 – 2023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16 073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1 416 мың теңге.".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17 қарашадағы № 126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қаражатынан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