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1c6cd" w14:textId="e81c6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2021 жылғы 8 қаңтардағы № 561 "2021-2023 жылдарға арналған Ақжар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2021 жылғы 17 қарашадағы № 127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"2021-2023 жылдарға арналған Ақжар ауылдық округінің бюджетін бекіту туралы" 2021 жылғы 8 қаңтардағы № 561 (нормативтік құқықтық актілерді мемлекеттік тіркеу Тізілімінде № 8011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Ақжар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44 832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40 532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44 332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17 қарашадағы № 127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8 қаңтардағы № 561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Ақжар ауылыдық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1 000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