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e927" w14:textId="392e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567 "2021-2023 жылдарға арналған Құдықсай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17 қарашадағы № 133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"2021-2023 жылдарға арналған Құдықсай ауылдық округінің бюджетін бекіту туралы" 2021 жылғы 8 қаңтардағы № 567 (нормативтік құқықтық актілерді мемлекеттік тіркеу Тізілімінде № 8010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Құдықсай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17 қарашадағы № 133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Құдықсай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