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c61b8" w14:textId="cac61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Бөгетсай ауылдық округінің бюджетін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2021 жылғы 30 желтоқсандағы № 164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 және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Хромтау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2022 жылға мынадай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98 377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2 700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95 677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99 377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1 000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1 000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Хромтау аудандық мәслихатының 17.11.2022 </w:t>
      </w:r>
      <w:r>
        <w:rPr>
          <w:rFonts w:ascii="Times New Roman"/>
          <w:b w:val="false"/>
          <w:i w:val="false"/>
          <w:color w:val="000000"/>
          <w:sz w:val="28"/>
        </w:rPr>
        <w:t>№ 283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 бюджетінің кірісіне мыналар есептелетін болып ескерілсін: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тұлғалардың мүлкіне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сыртқы (көрнекі) жарнаманы орналастырғаны үшін төлемақы.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 салатын айыппұлдар;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тұлғалардың ерікті түрдегі алымдары;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меншігінен түсетін кірістер;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мүлікті сатудан түсетін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бюджеттен берілетін трансферттер.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 да салықтық емес түсімдер.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 жылдың 1 қаңтарынан бастап: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төменгі мөлшері 60 000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3 063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36 018 теңге болып белгіленгені ескерілсін және басшылыққа алынсын;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әлеуметтiк төлемдердi есептеу үшiн айлық есептiк көрсеткiш – 3 180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әлеуметтiк төлемдердiң мөлшерлерiн есептеу үшiн ең төмен күнкөрiс деңгейiнiң шамасы – 37 389 теңге болып белгiленсiн.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тармаққа өзгерістер енгізілді - Ақтөбе облысы Хромтау аудандық мәслихатының 15.06.2022 </w:t>
      </w:r>
      <w:r>
        <w:rPr>
          <w:rFonts w:ascii="Times New Roman"/>
          <w:b w:val="false"/>
          <w:i w:val="false"/>
          <w:color w:val="00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2022 жылға арналған Бөгетсай ауылдық округінің бюджетіне аудандық бюджеттен бөлінетін 30 447 мың теңге соммасында субвенция көлемі ескерілсін.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2022 жылға арналған Бөгетсай ауылдық округінің бюджетіне аудандық бюджеттен ағымдағы нысаналы трансферттер түсімі ескерілсін: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Бөгетсай ауылындағы автомобиль жолдарының жұмыс істеуін қамтамасыз ету үшін 2 000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ағымдағы нысаналы трансферттердің сомаларын бөлу Бөгетсай ауылдық округі әкімінің шешімі негізінде жүзеге асырылады.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2022 жылғы 1 қаңтардан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Х.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мәслихатының2021 жылғы 30 желтоқсандағы № 164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Бөгетсай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Хромтау аудандық мәслихатының 17.11.2022 </w:t>
      </w:r>
      <w:r>
        <w:rPr>
          <w:rFonts w:ascii="Times New Roman"/>
          <w:b w:val="false"/>
          <w:i w:val="false"/>
          <w:color w:val="ff0000"/>
          <w:sz w:val="28"/>
        </w:rPr>
        <w:t>№ 283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 ) бюджетінен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ұй –коммуналдық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қала,ауыл,кент,ауылдық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мәслихатының 2021 жылғы 30 желтоқсандағы № 164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Бөгетсай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 ) бюджетінен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ұй –коммуналдық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қала,ауыл,кент,ауылдық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мәслихатының 2021 жылғы 30 желтоқсандағы № 164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Бөгетсай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 ) бюджетінен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ұй –коммуналдық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қала,ауыл,кент,ауылдық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