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fbc4" w14:textId="4e4f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Қопа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30 желтоқсандағы № 168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Қопа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78 672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74 582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79 672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-1 000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(профицитті пайдалану) қаржыландыру 1 000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қалдықтары 1 000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ақша;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36 018 теңге болып белгіленгені ескерілсін және басшылыққа алынсын;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өзгерістер енгізілді - Ақтөбе облысы Хромтау аудандық мәслихатының 15.06.2022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Қопа ауылдық округінің бюджетіне аудандық бюджеттен берілген 26 011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Қопа ауылдық округінің бюджетіне аудандық бюджеттен ағымдағы нысаналы трансферттер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Қопа ауылындағы автомобиль жолдарының жұмыс жасауын қамтамасыз ету үшін 4 500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Қопа ауылдық округі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Қопа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