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643f" w14:textId="a3c6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Ақтөбе облысы Хромтау аудандық мәслихатының 2021 жылғы 30 желтоқсандағы № 177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бабтарына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ШЕШТІ:</w:t>
      </w:r>
    </w:p>
    <w:bookmarkEnd w:id="0"/>
    <w:bookmarkStart w:name="z3" w:id="1"/>
    <w:p>
      <w:pPr>
        <w:spacing w:after="0"/>
        <w:ind w:left="0"/>
        <w:jc w:val="both"/>
      </w:pPr>
      <w:r>
        <w:rPr>
          <w:rFonts w:ascii="Times New Roman"/>
          <w:b w:val="false"/>
          <w:i w:val="false"/>
          <w:color w:val="000000"/>
          <w:sz w:val="28"/>
        </w:rPr>
        <w:t>
      1. Қоса беріліп отырған Хромтау ауданында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Хромтау аудандық мәслихатының 2019 жылғы 30 қыркүйектегі № 359 "Хромтау ауданында бөлек жергілікті қоғамдастық жиындарын өткізудің Қағидаларын бекіту туралы" (нормативтік құқықтық актілерді мемлекеттік тіркеу Тізілімінде № 6402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Х.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 2021 жылғы 30 желтоқсандағы № 177 шешіміне қосымша</w:t>
            </w:r>
          </w:p>
        </w:tc>
      </w:tr>
    </w:tbl>
    <w:bookmarkStart w:name="z7" w:id="4"/>
    <w:p>
      <w:pPr>
        <w:spacing w:after="0"/>
        <w:ind w:left="0"/>
        <w:jc w:val="left"/>
      </w:pPr>
      <w:r>
        <w:rPr>
          <w:rFonts w:ascii="Times New Roman"/>
          <w:b/>
          <w:i w:val="false"/>
          <w:color w:val="000000"/>
        </w:rPr>
        <w:t xml:space="preserve"> Хромтау ауданында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Хромтау аудандық мәслихатының 15.04.2024 </w:t>
      </w:r>
      <w:r>
        <w:rPr>
          <w:rFonts w:ascii="Times New Roman"/>
          <w:b w:val="false"/>
          <w:i w:val="false"/>
          <w:color w:val="ff0000"/>
          <w:sz w:val="28"/>
        </w:rPr>
        <w:t>№ 179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Хромтау ауданы аумағындағы аудандық маңызы бар қала, ауыл, ауылдық округ тұрғындарының жергілікті қоғамдастықтың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Аудандық маңызы бар қаланың, ауылдың және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ауылдың,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Аудандық маңызы бар қаланың, ауылдың,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(облыстық маңызы бар қаланың) мәслихаты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 және ауылдық округ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