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77378" w14:textId="a4773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Шалқар аудандық мәслихаттың 2020 жылғы 29 желтоқсандағы № 618 "2021-2023 жылдарға арналған Кішіқұм ауылдық округ бюджетін бекіту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2021 жылғы 15 қыркүйектегі № 99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Ақтөбе облысы Шалқар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облысы Шалқар аудандық мәслихатының "2021-2023 жылдарға арналған Кішіқұм ауылдық округ бюджетін бекіту туралы" 2020 жылғы 29 желтоқсандағы № 618 (нормативтік құқықтық актілерді мемлекеттік тіркеу Тізілімінде № 7900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Кішіқұм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- 37973,7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–149,0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35924,7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41998,0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-4024,3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4024,3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4024,3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2021 жылға арналған ауылдық округ бюджетіне аудандық бюджеттен 6900,0 мың теңге сомасында ағымдағы нысаналы трансферт бөлінгені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трансферттің сомасын бөлу Кішіқұм ауылдық округі әкімінің шешімі негізінде айқындалады.";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5-1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Ауылдық округтің 2021 жылға арналған бюджетіне облыстық бюджеттен жергілікті атқарушы органның мемлекеттік қызметшілеріне еңбекақы төлеудің жаңа жүйесін енгізуге 6284,7 мың теңге ағымдағы нысаналы трансферт түскені ескерілсін.";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мәслихат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хатшысының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Жоламанов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2021 жылғы 15 қыркүйектегі № 99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2020 жылғы 29 желтоқсандағы № 618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Кішіқұм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552"/>
        <w:gridCol w:w="31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37973,7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35924,7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35924,7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ауыл,кент, ауылдық округ әкімінің қызметін қамтамасыз ету жөніндегі қызметтер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 көркейту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кент,ауылдық округ әкімінің аппараты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(профициті)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-4024,3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(профицитін пайдалану)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