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b8b4" w14:textId="b5cb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621 "2021-2023 жылдарға арналған Тоғыз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102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Тоғыз ауылдық округ бюджетін бекіту туралы" 2020 жылғы 29 желтоқсандағы № 621 (нормативтік құқықтық актілерді мемлекеттік тіркеу Тізілімінде № 7878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- 36536,9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35659,9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ауылдық округ бюджетіне аудандық бюджеттен 17866,9 мың теңге сомасында ағымдағы нысаналы трансферттер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Тоғыз ауылдық округі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5593,0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102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