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f8f" w14:textId="ab31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мәслихаттың 2020 жылғы 29 желтоқсандағы № 618 "2021-2023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23 қарашадағы № 128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Кішіқұм ауылдық округ бюджетін бекіту туралы" 2020 жылғы 29 желтоқсандағы № 618 (нормативтік құқықтық актілерді мемлекеттік тіркеу Тізілімінде № 7900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Кішіқұм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- 40748,7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37919,7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ауылдық округ бюджетіне аудандық бюджеттен 15335,0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Кішіқұм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23 қарашадағы № 128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