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8a6b" w14:textId="ac68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619 "2021-2023 жылдарға арналған Қауылжыр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23 қарашадағы № 129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Қауылжыр ауылдық округ бюджетін бекіту туралы" № 619 (нормативтік құқықтық актілерді мемлекеттік тіркеу Тізілімінде № 7880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Қауылжыр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43792,0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40971,0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2202,0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"13648,0" сандары "14696,0"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23 қарашадағы № 129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Қауылжыр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