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434a" w14:textId="80c4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Шалқар аудандық мәслихатының 2020 жылғы 29 желтоқсандағы № 611 "2021-2023 жылдарға арналған Шалқар қалалық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15 желтоқсандағы № 141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Шалқар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Шалқар қалалық бюджетін бекіту туралы" Ақтөбе облысы Шалқар аудандық мәслихатының 2020 жылғы 29 желтоқсандағы № 611 (Нормативтік құқықтық актілерді мемлекеттік тіркеу тізілімінде № 7884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Шалқар қалалық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500458,0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66174,1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585,9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433698,0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508951,3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-8493,3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8493,3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8493,3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қалалық бюджетке аудандық бюджеттен мынадай ағымдағы нысаналы трансферттер түскені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қаланы көркейтуге – 57246,7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күтіп-ұстауға және жөндеуге – 307929,3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Шалқар қаласы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15 желтоқсандағы № 141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29 желтоқсандағы № 611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Шалқар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