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c2a4" w14:textId="757c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Шалқар аудандық мәслихатының 2020 жылғы 29 желтоқсандағы № 617 "2021-2023 жылдарға арналған Жаңақоныс ауылдық округ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15 желтоқсандағы № 142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Шалқар аудандық мәслихатының 2020 жылғы 29 желтоқсандағы "2021-2023 жылдарға арналған Жаңақоныс ауылдық округ бюджетін бекіту туралы" № 617 (нормативтік құқықтық актілерді мемлекеттік тіркеу Тізілімінде № 7885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15 желтоқсандағы № 142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617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Жаңақоныс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35304,1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35304,1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37772,9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