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87f3" w14:textId="9868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2021 жылғы 29 желтоқсандағы № 112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Еркін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330 833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339 413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8 580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Жетісу облысы Талдықорған қалалық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Өтенай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300 169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228 169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310 159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9 990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Жетісу облысы Талдықорған қалалық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"29" желтоқсандағы № 112 шешіміне 1-қосымша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Жетісу облысы Талдықорған қалалық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"29" желтоқсандағы № 112 шешіміне 2-қосымша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"29" желтоқсандағы № 112 шешіміне 3-қосымша</w:t>
            </w:r>
          </w:p>
        </w:tc>
      </w:tr>
    </w:tbl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Еркін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"29" желтоқсандағы № 112 шешіміне 4-қосымша</w:t>
            </w:r>
          </w:p>
        </w:tc>
      </w:tr>
    </w:tbl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Өтенай ауылдық округінің бюджеті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Жетісу облысы Талдықорған қалалық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 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"29" желтоқсандағы № 112 шешіміне 5-қосымша</w:t>
            </w:r>
          </w:p>
        </w:tc>
      </w:tr>
    </w:tbl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Өтенай ауылдық округінің бюджеті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"29" желтоқсандағы № 112 шешіміне 6-қосымша</w:t>
            </w:r>
          </w:p>
        </w:tc>
      </w:tr>
    </w:tbl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2024 жылға арналған Өтенай ауылдық округінің бюджеті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