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5f91" w14:textId="0275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2021 жылғы 8 қаңтардағы "Қапшағай қаласының ауылдық округтерінің 2021-2023 жылдарға арналған бюджеттері туралы" № 84-289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3 қыркүйектегі № 11-38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Қапшағай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2021-2023 жылдарға арналған бюджеті туралы" 2021 жылғы 8 қаңтардағы № 84-289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Заречный ауылдық округінің бюджеті тиісінше осы шешімнің 1, 2,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102 460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15 600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86 860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107 360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4 900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4 900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4 900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Шеңгелді ауылдық округінің бюджеті тиісінше осы шешімнің 4, 5, 6-қосымшаларына сәйкес, оның ішінде 2021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130 117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16 000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114 117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136 940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6 823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6 823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6 823 мың теңге.".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3 қыркүйектегі № 11-38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1-қосымша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Заречный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68"/>
        <w:gridCol w:w="478"/>
        <w:gridCol w:w="478"/>
        <w:gridCol w:w="962"/>
        <w:gridCol w:w="478"/>
        <w:gridCol w:w="488"/>
        <w:gridCol w:w="4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1630"/>
        <w:gridCol w:w="1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3 қыркүйектегі № 11-38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2021 жылғы 8 қаңтардағы № 84-289 шешіміне 4-қосымша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Шеңгелді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468"/>
        <w:gridCol w:w="478"/>
        <w:gridCol w:w="478"/>
        <w:gridCol w:w="962"/>
        <w:gridCol w:w="478"/>
        <w:gridCol w:w="488"/>
        <w:gridCol w:w="4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1669"/>
        <w:gridCol w:w="1716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3"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4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