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0952" w14:textId="34b0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2021 жылғы 28 желтоқсандағы № 17-52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Заречный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103 183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91 556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106 018мың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2 835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2 835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2 835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Қонаев қалалық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33-95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Шеңгелді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156 619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143 594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163 403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6 784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6 784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6 784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Қонаев қалалық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33-95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 17-52 шешіміне 1-қосымша</w:t>
            </w:r>
          </w:p>
        </w:tc>
      </w:tr>
    </w:tbl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Заречный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Қонаев қалалық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33-95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 17-52 шешіміне 2-қосымша</w:t>
            </w:r>
          </w:p>
        </w:tc>
      </w:tr>
    </w:tbl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 17-52 шешіміне 3-қосымша</w:t>
            </w:r>
          </w:p>
        </w:tc>
      </w:tr>
    </w:tbl>
    <w:bookmarkStart w:name="z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Заречный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 17-52 шешіміне 4-қосымша</w:t>
            </w:r>
          </w:p>
        </w:tc>
      </w:tr>
    </w:tbl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Шеңгелді ауылдық округінің бюджеті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Қонаев қалалық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33-95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 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 17-52 шешіміне 5-қосымша</w:t>
            </w:r>
          </w:p>
        </w:tc>
      </w:tr>
    </w:tbl>
    <w:bookmarkStart w:name="z5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Шеңгелді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 17-52 шешіміне 6-қосымша</w:t>
            </w:r>
          </w:p>
        </w:tc>
      </w:tr>
    </w:tbl>
    <w:bookmarkStart w:name="z6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Шеңгелді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