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407a" w14:textId="8e14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ауылдық округтерінің 2022-2024 жылдарға арналған бюджеттері туралы</w:t>
      </w:r>
    </w:p>
    <w:p>
      <w:pPr>
        <w:spacing w:after="0"/>
        <w:ind w:left="0"/>
        <w:jc w:val="both"/>
      </w:pPr>
      <w:r>
        <w:rPr>
          <w:rFonts w:ascii="Times New Roman"/>
          <w:b w:val="false"/>
          <w:i w:val="false"/>
          <w:color w:val="000000"/>
          <w:sz w:val="28"/>
        </w:rPr>
        <w:t>Алматы облысы Ақсу аудандық мәслихатының 2021 жылғы 29 желтоқсандағы № 18-68 шешімі.</w:t>
      </w:r>
    </w:p>
    <w:p>
      <w:pPr>
        <w:spacing w:after="0"/>
        <w:ind w:left="0"/>
        <w:jc w:val="both"/>
      </w:pPr>
      <w:bookmarkStart w:name="z7" w:id="0"/>
      <w:r>
        <w:rPr>
          <w:rFonts w:ascii="Times New Roman"/>
          <w:b w:val="false"/>
          <w:i w:val="false"/>
          <w:color w:val="ff0000"/>
          <w:sz w:val="28"/>
        </w:rPr>
        <w:t>
      Ескерту. 01.01.2022 бастап қолданысқа енгiзiледi - осы шешімінің 19-тармағымен.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ШЕШТІ:</w:t>
      </w:r>
    </w:p>
    <w:bookmarkEnd w:id="1"/>
    <w:bookmarkStart w:name="z9" w:id="2"/>
    <w:p>
      <w:pPr>
        <w:spacing w:after="0"/>
        <w:ind w:left="0"/>
        <w:jc w:val="both"/>
      </w:pPr>
      <w:r>
        <w:rPr>
          <w:rFonts w:ascii="Times New Roman"/>
          <w:b w:val="false"/>
          <w:i w:val="false"/>
          <w:color w:val="000000"/>
          <w:sz w:val="28"/>
        </w:rPr>
        <w:t xml:space="preserve">
      1. 2022-2024 жылдарға арналған Ақсу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2022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52 277 мың теңге, оның ішінде:</w:t>
      </w:r>
    </w:p>
    <w:bookmarkEnd w:id="3"/>
    <w:p>
      <w:pPr>
        <w:spacing w:after="0"/>
        <w:ind w:left="0"/>
        <w:jc w:val="both"/>
      </w:pPr>
      <w:r>
        <w:rPr>
          <w:rFonts w:ascii="Times New Roman"/>
          <w:b w:val="false"/>
          <w:i w:val="false"/>
          <w:color w:val="000000"/>
          <w:sz w:val="28"/>
        </w:rPr>
        <w:t>
      салықтық түсімдер 5 902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46 375 мың теңге;</w:t>
      </w:r>
    </w:p>
    <w:p>
      <w:pPr>
        <w:spacing w:after="0"/>
        <w:ind w:left="0"/>
        <w:jc w:val="both"/>
      </w:pPr>
      <w:r>
        <w:rPr>
          <w:rFonts w:ascii="Times New Roman"/>
          <w:b w:val="false"/>
          <w:i w:val="false"/>
          <w:color w:val="000000"/>
          <w:sz w:val="28"/>
        </w:rPr>
        <w:t>
      2) шығындар 52 650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373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373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xml:space="preserve">
      2. 2022-2024 жылдарға арналған Арасан ауылдық округінің бюджеті тиісінше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-қосымшаларына сәйкес, оның ішінде 2022 жылға келесі көлемдерде бекітілсін:</w:t>
      </w:r>
    </w:p>
    <w:bookmarkEnd w:id="4"/>
    <w:bookmarkStart w:name="z28" w:id="5"/>
    <w:p>
      <w:pPr>
        <w:spacing w:after="0"/>
        <w:ind w:left="0"/>
        <w:jc w:val="both"/>
      </w:pPr>
      <w:r>
        <w:rPr>
          <w:rFonts w:ascii="Times New Roman"/>
          <w:b w:val="false"/>
          <w:i w:val="false"/>
          <w:color w:val="000000"/>
          <w:sz w:val="28"/>
        </w:rPr>
        <w:t>
      1) кірістер 53 979 мың теңге, оның ішінде:</w:t>
      </w:r>
    </w:p>
    <w:bookmarkEnd w:id="5"/>
    <w:p>
      <w:pPr>
        <w:spacing w:after="0"/>
        <w:ind w:left="0"/>
        <w:jc w:val="both"/>
      </w:pPr>
      <w:r>
        <w:rPr>
          <w:rFonts w:ascii="Times New Roman"/>
          <w:b w:val="false"/>
          <w:i w:val="false"/>
          <w:color w:val="000000"/>
          <w:sz w:val="28"/>
        </w:rPr>
        <w:t>
      салықтық түсімдер 4 830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49 149 мың теңге;</w:t>
      </w:r>
    </w:p>
    <w:p>
      <w:pPr>
        <w:spacing w:after="0"/>
        <w:ind w:left="0"/>
        <w:jc w:val="both"/>
      </w:pPr>
      <w:r>
        <w:rPr>
          <w:rFonts w:ascii="Times New Roman"/>
          <w:b w:val="false"/>
          <w:i w:val="false"/>
          <w:color w:val="000000"/>
          <w:sz w:val="28"/>
        </w:rPr>
        <w:t>
      2) шығындар 54 200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221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xml:space="preserve">
      3. 2022-2024 жылдарға арналған Егінсу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оның ішінде 2022 жылға келесі көлемдерде бекітілсін:</w:t>
      </w:r>
    </w:p>
    <w:bookmarkEnd w:id="6"/>
    <w:bookmarkStart w:name="z46" w:id="7"/>
    <w:p>
      <w:pPr>
        <w:spacing w:after="0"/>
        <w:ind w:left="0"/>
        <w:jc w:val="both"/>
      </w:pPr>
      <w:r>
        <w:rPr>
          <w:rFonts w:ascii="Times New Roman"/>
          <w:b w:val="false"/>
          <w:i w:val="false"/>
          <w:color w:val="000000"/>
          <w:sz w:val="28"/>
        </w:rPr>
        <w:t>
      1) кірістер 40 484 мың теңге, оның ішінде:</w:t>
      </w:r>
    </w:p>
    <w:bookmarkEnd w:id="7"/>
    <w:p>
      <w:pPr>
        <w:spacing w:after="0"/>
        <w:ind w:left="0"/>
        <w:jc w:val="both"/>
      </w:pPr>
      <w:r>
        <w:rPr>
          <w:rFonts w:ascii="Times New Roman"/>
          <w:b w:val="false"/>
          <w:i w:val="false"/>
          <w:color w:val="000000"/>
          <w:sz w:val="28"/>
        </w:rPr>
        <w:t>
      салықтық түсімдер 3 592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36 892 мың теңге;</w:t>
      </w:r>
    </w:p>
    <w:p>
      <w:pPr>
        <w:spacing w:after="0"/>
        <w:ind w:left="0"/>
        <w:jc w:val="both"/>
      </w:pPr>
      <w:r>
        <w:rPr>
          <w:rFonts w:ascii="Times New Roman"/>
          <w:b w:val="false"/>
          <w:i w:val="false"/>
          <w:color w:val="000000"/>
          <w:sz w:val="28"/>
        </w:rPr>
        <w:t>
      2) шығындар 40 873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389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389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3" w:id="8"/>
    <w:p>
      <w:pPr>
        <w:spacing w:after="0"/>
        <w:ind w:left="0"/>
        <w:jc w:val="both"/>
      </w:pPr>
      <w:r>
        <w:rPr>
          <w:rFonts w:ascii="Times New Roman"/>
          <w:b w:val="false"/>
          <w:i w:val="false"/>
          <w:color w:val="000000"/>
          <w:sz w:val="28"/>
        </w:rPr>
        <w:t xml:space="preserve">
      4. 2022-2024 жылдарға арналған Егінсу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оның ішінде 2022 жылға келесі көлемдерде бекітілсін:</w:t>
      </w:r>
    </w:p>
    <w:bookmarkEnd w:id="8"/>
    <w:bookmarkStart w:name="z64" w:id="9"/>
    <w:p>
      <w:pPr>
        <w:spacing w:after="0"/>
        <w:ind w:left="0"/>
        <w:jc w:val="both"/>
      </w:pPr>
      <w:r>
        <w:rPr>
          <w:rFonts w:ascii="Times New Roman"/>
          <w:b w:val="false"/>
          <w:i w:val="false"/>
          <w:color w:val="000000"/>
          <w:sz w:val="28"/>
        </w:rPr>
        <w:t>
      1) кірістер 44 333 мың теңге, оның ішінде:</w:t>
      </w:r>
    </w:p>
    <w:bookmarkEnd w:id="9"/>
    <w:p>
      <w:pPr>
        <w:spacing w:after="0"/>
        <w:ind w:left="0"/>
        <w:jc w:val="both"/>
      </w:pPr>
      <w:r>
        <w:rPr>
          <w:rFonts w:ascii="Times New Roman"/>
          <w:b w:val="false"/>
          <w:i w:val="false"/>
          <w:color w:val="000000"/>
          <w:sz w:val="28"/>
        </w:rPr>
        <w:t>
      салықтық түсімдер 3 330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41 003 мың теңге;</w:t>
      </w:r>
    </w:p>
    <w:p>
      <w:pPr>
        <w:spacing w:after="0"/>
        <w:ind w:left="0"/>
        <w:jc w:val="both"/>
      </w:pPr>
      <w:r>
        <w:rPr>
          <w:rFonts w:ascii="Times New Roman"/>
          <w:b w:val="false"/>
          <w:i w:val="false"/>
          <w:color w:val="000000"/>
          <w:sz w:val="28"/>
        </w:rPr>
        <w:t>
      2) шығындар 44 595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262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1" w:id="10"/>
    <w:p>
      <w:pPr>
        <w:spacing w:after="0"/>
        <w:ind w:left="0"/>
        <w:jc w:val="both"/>
      </w:pPr>
      <w:r>
        <w:rPr>
          <w:rFonts w:ascii="Times New Roman"/>
          <w:b w:val="false"/>
          <w:i w:val="false"/>
          <w:color w:val="000000"/>
          <w:sz w:val="28"/>
        </w:rPr>
        <w:t xml:space="preserve">
      5. 2022-2024 жылдарға арналған Есеболатов ауылдық округінің бюджеті тиісінше осы шешімнің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-қосымшаларына сәйкес, оның ішінде 2022 жылға келесі көлемдерде бекітілсін:</w:t>
      </w:r>
    </w:p>
    <w:bookmarkEnd w:id="10"/>
    <w:bookmarkStart w:name="z82" w:id="11"/>
    <w:p>
      <w:pPr>
        <w:spacing w:after="0"/>
        <w:ind w:left="0"/>
        <w:jc w:val="both"/>
      </w:pPr>
      <w:r>
        <w:rPr>
          <w:rFonts w:ascii="Times New Roman"/>
          <w:b w:val="false"/>
          <w:i w:val="false"/>
          <w:color w:val="000000"/>
          <w:sz w:val="28"/>
        </w:rPr>
        <w:t>
      1) кірістер 42 835 мың теңге, оның ішінде:</w:t>
      </w:r>
    </w:p>
    <w:bookmarkEnd w:id="11"/>
    <w:bookmarkStart w:name="z84" w:id="12"/>
    <w:p>
      <w:pPr>
        <w:spacing w:after="0"/>
        <w:ind w:left="0"/>
        <w:jc w:val="both"/>
      </w:pPr>
      <w:r>
        <w:rPr>
          <w:rFonts w:ascii="Times New Roman"/>
          <w:b w:val="false"/>
          <w:i w:val="false"/>
          <w:color w:val="000000"/>
          <w:sz w:val="28"/>
        </w:rPr>
        <w:t>
      салықтық түсімдер 6 573 мың теңге;</w:t>
      </w:r>
    </w:p>
    <w:bookmarkEnd w:id="12"/>
    <w:bookmarkStart w:name="z85" w:id="13"/>
    <w:p>
      <w:pPr>
        <w:spacing w:after="0"/>
        <w:ind w:left="0"/>
        <w:jc w:val="both"/>
      </w:pPr>
      <w:r>
        <w:rPr>
          <w:rFonts w:ascii="Times New Roman"/>
          <w:b w:val="false"/>
          <w:i w:val="false"/>
          <w:color w:val="000000"/>
          <w:sz w:val="28"/>
        </w:rPr>
        <w:t>
      салықтық емес түсімдер 0 теңге;</w:t>
      </w:r>
    </w:p>
    <w:bookmarkEnd w:id="13"/>
    <w:bookmarkStart w:name="z86" w:id="14"/>
    <w:p>
      <w:pPr>
        <w:spacing w:after="0"/>
        <w:ind w:left="0"/>
        <w:jc w:val="both"/>
      </w:pPr>
      <w:r>
        <w:rPr>
          <w:rFonts w:ascii="Times New Roman"/>
          <w:b w:val="false"/>
          <w:i w:val="false"/>
          <w:color w:val="000000"/>
          <w:sz w:val="28"/>
        </w:rPr>
        <w:t>
      негізгі капиталды сатудан түсетін түсімдер 0 теңге;</w:t>
      </w:r>
    </w:p>
    <w:bookmarkEnd w:id="14"/>
    <w:bookmarkStart w:name="z87" w:id="15"/>
    <w:p>
      <w:pPr>
        <w:spacing w:after="0"/>
        <w:ind w:left="0"/>
        <w:jc w:val="both"/>
      </w:pPr>
      <w:r>
        <w:rPr>
          <w:rFonts w:ascii="Times New Roman"/>
          <w:b w:val="false"/>
          <w:i w:val="false"/>
          <w:color w:val="000000"/>
          <w:sz w:val="28"/>
        </w:rPr>
        <w:t>
      трансферттер түсімдері 36 262 мың теңге;</w:t>
      </w:r>
    </w:p>
    <w:bookmarkEnd w:id="15"/>
    <w:bookmarkStart w:name="z88" w:id="16"/>
    <w:p>
      <w:pPr>
        <w:spacing w:after="0"/>
        <w:ind w:left="0"/>
        <w:jc w:val="both"/>
      </w:pPr>
      <w:r>
        <w:rPr>
          <w:rFonts w:ascii="Times New Roman"/>
          <w:b w:val="false"/>
          <w:i w:val="false"/>
          <w:color w:val="000000"/>
          <w:sz w:val="28"/>
        </w:rPr>
        <w:t>
      2) шығындар 42 957 мың теңге;</w:t>
      </w:r>
    </w:p>
    <w:bookmarkEnd w:id="16"/>
    <w:bookmarkStart w:name="z89" w:id="17"/>
    <w:p>
      <w:pPr>
        <w:spacing w:after="0"/>
        <w:ind w:left="0"/>
        <w:jc w:val="both"/>
      </w:pPr>
      <w:r>
        <w:rPr>
          <w:rFonts w:ascii="Times New Roman"/>
          <w:b w:val="false"/>
          <w:i w:val="false"/>
          <w:color w:val="000000"/>
          <w:sz w:val="28"/>
        </w:rPr>
        <w:t>
      3) таза бюджеттік кредиттеу 0 теңге, оның ішінде:</w:t>
      </w:r>
    </w:p>
    <w:bookmarkEnd w:id="17"/>
    <w:bookmarkStart w:name="z90" w:id="18"/>
    <w:p>
      <w:pPr>
        <w:spacing w:after="0"/>
        <w:ind w:left="0"/>
        <w:jc w:val="both"/>
      </w:pPr>
      <w:r>
        <w:rPr>
          <w:rFonts w:ascii="Times New Roman"/>
          <w:b w:val="false"/>
          <w:i w:val="false"/>
          <w:color w:val="000000"/>
          <w:sz w:val="28"/>
        </w:rPr>
        <w:t>
      бюджеттік кредиттер 0 теңге;</w:t>
      </w:r>
    </w:p>
    <w:bookmarkEnd w:id="18"/>
    <w:bookmarkStart w:name="z91" w:id="19"/>
    <w:p>
      <w:pPr>
        <w:spacing w:after="0"/>
        <w:ind w:left="0"/>
        <w:jc w:val="both"/>
      </w:pPr>
      <w:r>
        <w:rPr>
          <w:rFonts w:ascii="Times New Roman"/>
          <w:b w:val="false"/>
          <w:i w:val="false"/>
          <w:color w:val="000000"/>
          <w:sz w:val="28"/>
        </w:rPr>
        <w:t>
      бюджеттік кредиттерді өтеу 0 теңге;</w:t>
      </w:r>
    </w:p>
    <w:bookmarkEnd w:id="19"/>
    <w:bookmarkStart w:name="z92" w:id="20"/>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0"/>
    <w:bookmarkStart w:name="z93" w:id="21"/>
    <w:p>
      <w:pPr>
        <w:spacing w:after="0"/>
        <w:ind w:left="0"/>
        <w:jc w:val="both"/>
      </w:pPr>
      <w:r>
        <w:rPr>
          <w:rFonts w:ascii="Times New Roman"/>
          <w:b w:val="false"/>
          <w:i w:val="false"/>
          <w:color w:val="000000"/>
          <w:sz w:val="28"/>
        </w:rPr>
        <w:t>
      қаржылық активтерді сатып алу 0 теңге;</w:t>
      </w:r>
    </w:p>
    <w:bookmarkEnd w:id="21"/>
    <w:bookmarkStart w:name="z94" w:id="2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2"/>
    <w:bookmarkStart w:name="z95" w:id="23"/>
    <w:p>
      <w:pPr>
        <w:spacing w:after="0"/>
        <w:ind w:left="0"/>
        <w:jc w:val="both"/>
      </w:pPr>
      <w:r>
        <w:rPr>
          <w:rFonts w:ascii="Times New Roman"/>
          <w:b w:val="false"/>
          <w:i w:val="false"/>
          <w:color w:val="000000"/>
          <w:sz w:val="28"/>
        </w:rPr>
        <w:t>
      5) бюджет тапшылығы (профициті) (-) 122 мың теңге;</w:t>
      </w:r>
    </w:p>
    <w:bookmarkEnd w:id="23"/>
    <w:bookmarkStart w:name="z96" w:id="24"/>
    <w:p>
      <w:pPr>
        <w:spacing w:after="0"/>
        <w:ind w:left="0"/>
        <w:jc w:val="both"/>
      </w:pPr>
      <w:r>
        <w:rPr>
          <w:rFonts w:ascii="Times New Roman"/>
          <w:b w:val="false"/>
          <w:i w:val="false"/>
          <w:color w:val="000000"/>
          <w:sz w:val="28"/>
        </w:rPr>
        <w:t>
      6) бюджет тапшылығын қаржыландыру (профицитін пайдалану) 122 мың теңге, оның ішінде:</w:t>
      </w:r>
    </w:p>
    <w:bookmarkEnd w:id="24"/>
    <w:bookmarkStart w:name="z97" w:id="25"/>
    <w:p>
      <w:pPr>
        <w:spacing w:after="0"/>
        <w:ind w:left="0"/>
        <w:jc w:val="both"/>
      </w:pPr>
      <w:r>
        <w:rPr>
          <w:rFonts w:ascii="Times New Roman"/>
          <w:b w:val="false"/>
          <w:i w:val="false"/>
          <w:color w:val="000000"/>
          <w:sz w:val="28"/>
        </w:rPr>
        <w:t>
      қарыздар түсімі 0 теңге;</w:t>
      </w:r>
    </w:p>
    <w:bookmarkEnd w:id="25"/>
    <w:bookmarkStart w:name="z98" w:id="26"/>
    <w:p>
      <w:pPr>
        <w:spacing w:after="0"/>
        <w:ind w:left="0"/>
        <w:jc w:val="both"/>
      </w:pPr>
      <w:r>
        <w:rPr>
          <w:rFonts w:ascii="Times New Roman"/>
          <w:b w:val="false"/>
          <w:i w:val="false"/>
          <w:color w:val="000000"/>
          <w:sz w:val="28"/>
        </w:rPr>
        <w:t>
      қарыздарды өтеу 0 теңге;</w:t>
      </w:r>
    </w:p>
    <w:bookmarkEnd w:id="26"/>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9" w:id="27"/>
    <w:p>
      <w:pPr>
        <w:spacing w:after="0"/>
        <w:ind w:left="0"/>
        <w:jc w:val="both"/>
      </w:pPr>
      <w:r>
        <w:rPr>
          <w:rFonts w:ascii="Times New Roman"/>
          <w:b w:val="false"/>
          <w:i w:val="false"/>
          <w:color w:val="000000"/>
          <w:sz w:val="28"/>
        </w:rPr>
        <w:t xml:space="preserve">
      6. 2022-2024 жылдарға арналған Жаңалық ауылдық округінің бюджеті тиісінше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-қосымшаларына сәйкес, оның ішінде 2022 жылға келесі көлемдерде бекітілсін:</w:t>
      </w:r>
    </w:p>
    <w:bookmarkEnd w:id="27"/>
    <w:bookmarkStart w:name="z100" w:id="28"/>
    <w:p>
      <w:pPr>
        <w:spacing w:after="0"/>
        <w:ind w:left="0"/>
        <w:jc w:val="both"/>
      </w:pPr>
      <w:r>
        <w:rPr>
          <w:rFonts w:ascii="Times New Roman"/>
          <w:b w:val="false"/>
          <w:i w:val="false"/>
          <w:color w:val="000000"/>
          <w:sz w:val="28"/>
        </w:rPr>
        <w:t>
      1) кірістер 44 019 мың теңге, оның ішінде:</w:t>
      </w:r>
    </w:p>
    <w:bookmarkEnd w:id="28"/>
    <w:p>
      <w:pPr>
        <w:spacing w:after="0"/>
        <w:ind w:left="0"/>
        <w:jc w:val="both"/>
      </w:pPr>
      <w:r>
        <w:rPr>
          <w:rFonts w:ascii="Times New Roman"/>
          <w:b w:val="false"/>
          <w:i w:val="false"/>
          <w:color w:val="000000"/>
          <w:sz w:val="28"/>
        </w:rPr>
        <w:t>
      салықтық түсімдер 3 340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40 679 мың теңге;</w:t>
      </w:r>
    </w:p>
    <w:p>
      <w:pPr>
        <w:spacing w:after="0"/>
        <w:ind w:left="0"/>
        <w:jc w:val="both"/>
      </w:pPr>
      <w:r>
        <w:rPr>
          <w:rFonts w:ascii="Times New Roman"/>
          <w:b w:val="false"/>
          <w:i w:val="false"/>
          <w:color w:val="000000"/>
          <w:sz w:val="28"/>
        </w:rPr>
        <w:t>
      2) шығындар 44 021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7" w:id="29"/>
    <w:p>
      <w:pPr>
        <w:spacing w:after="0"/>
        <w:ind w:left="0"/>
        <w:jc w:val="both"/>
      </w:pPr>
      <w:r>
        <w:rPr>
          <w:rFonts w:ascii="Times New Roman"/>
          <w:b w:val="false"/>
          <w:i w:val="false"/>
          <w:color w:val="000000"/>
          <w:sz w:val="28"/>
        </w:rPr>
        <w:t xml:space="preserve">
      7. 2022-2024 жылдарға арналған Жансүгіров ауылдық округінің бюджеті тиісінше осы шешімнің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w:t>
      </w:r>
      <w:r>
        <w:rPr>
          <w:rFonts w:ascii="Times New Roman"/>
          <w:b w:val="false"/>
          <w:i w:val="false"/>
          <w:color w:val="000000"/>
          <w:sz w:val="28"/>
        </w:rPr>
        <w:t>-қосымшаларына сәйкес, оның ішінде 2022 жылға келесі көлемдерде бекітілсін:</w:t>
      </w:r>
    </w:p>
    <w:bookmarkEnd w:id="29"/>
    <w:bookmarkStart w:name="z118" w:id="30"/>
    <w:p>
      <w:pPr>
        <w:spacing w:after="0"/>
        <w:ind w:left="0"/>
        <w:jc w:val="both"/>
      </w:pPr>
      <w:r>
        <w:rPr>
          <w:rFonts w:ascii="Times New Roman"/>
          <w:b w:val="false"/>
          <w:i w:val="false"/>
          <w:color w:val="000000"/>
          <w:sz w:val="28"/>
        </w:rPr>
        <w:t>
      1) кірістер 170 685 мың теңге, оның ішінде:</w:t>
      </w:r>
    </w:p>
    <w:bookmarkEnd w:id="30"/>
    <w:p>
      <w:pPr>
        <w:spacing w:after="0"/>
        <w:ind w:left="0"/>
        <w:jc w:val="both"/>
      </w:pPr>
      <w:r>
        <w:rPr>
          <w:rFonts w:ascii="Times New Roman"/>
          <w:b w:val="false"/>
          <w:i w:val="false"/>
          <w:color w:val="000000"/>
          <w:sz w:val="28"/>
        </w:rPr>
        <w:t>
      салықтық түсімдер 39 812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130 873 мың теңге;</w:t>
      </w:r>
    </w:p>
    <w:p>
      <w:pPr>
        <w:spacing w:after="0"/>
        <w:ind w:left="0"/>
        <w:jc w:val="both"/>
      </w:pPr>
      <w:r>
        <w:rPr>
          <w:rFonts w:ascii="Times New Roman"/>
          <w:b w:val="false"/>
          <w:i w:val="false"/>
          <w:color w:val="000000"/>
          <w:sz w:val="28"/>
        </w:rPr>
        <w:t>
      2) шығындар 182 719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12034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12034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5" w:id="31"/>
    <w:p>
      <w:pPr>
        <w:spacing w:after="0"/>
        <w:ind w:left="0"/>
        <w:jc w:val="both"/>
      </w:pPr>
      <w:r>
        <w:rPr>
          <w:rFonts w:ascii="Times New Roman"/>
          <w:b w:val="false"/>
          <w:i w:val="false"/>
          <w:color w:val="000000"/>
          <w:sz w:val="28"/>
        </w:rPr>
        <w:t xml:space="preserve">
      8. 2022-2024 жылдарға арналған Қапал ауылдық округінің бюджеті тиісінше осы шешімнің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w:t>
      </w:r>
      <w:r>
        <w:rPr>
          <w:rFonts w:ascii="Times New Roman"/>
          <w:b w:val="false"/>
          <w:i w:val="false"/>
          <w:color w:val="000000"/>
          <w:sz w:val="28"/>
        </w:rPr>
        <w:t>-қосымшаларына сәйкес, оның ішінде 2022 жылға келесі көлемдерде бекітілсін:</w:t>
      </w:r>
    </w:p>
    <w:bookmarkEnd w:id="31"/>
    <w:bookmarkStart w:name="z136" w:id="32"/>
    <w:p>
      <w:pPr>
        <w:spacing w:after="0"/>
        <w:ind w:left="0"/>
        <w:jc w:val="both"/>
      </w:pPr>
      <w:r>
        <w:rPr>
          <w:rFonts w:ascii="Times New Roman"/>
          <w:b w:val="false"/>
          <w:i w:val="false"/>
          <w:color w:val="000000"/>
          <w:sz w:val="28"/>
        </w:rPr>
        <w:t>
      1) кірістер 60 376 мың теңге, оның ішінде:</w:t>
      </w:r>
    </w:p>
    <w:bookmarkEnd w:id="32"/>
    <w:p>
      <w:pPr>
        <w:spacing w:after="0"/>
        <w:ind w:left="0"/>
        <w:jc w:val="both"/>
      </w:pPr>
      <w:r>
        <w:rPr>
          <w:rFonts w:ascii="Times New Roman"/>
          <w:b w:val="false"/>
          <w:i w:val="false"/>
          <w:color w:val="000000"/>
          <w:sz w:val="28"/>
        </w:rPr>
        <w:t>
      салықтық түсімдер 10 920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49 456 мың теңге;</w:t>
      </w:r>
    </w:p>
    <w:p>
      <w:pPr>
        <w:spacing w:after="0"/>
        <w:ind w:left="0"/>
        <w:jc w:val="both"/>
      </w:pPr>
      <w:r>
        <w:rPr>
          <w:rFonts w:ascii="Times New Roman"/>
          <w:b w:val="false"/>
          <w:i w:val="false"/>
          <w:color w:val="000000"/>
          <w:sz w:val="28"/>
        </w:rPr>
        <w:t>
      2) шығындар 63 070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2694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2694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53" w:id="33"/>
    <w:p>
      <w:pPr>
        <w:spacing w:after="0"/>
        <w:ind w:left="0"/>
        <w:jc w:val="both"/>
      </w:pPr>
      <w:r>
        <w:rPr>
          <w:rFonts w:ascii="Times New Roman"/>
          <w:b w:val="false"/>
          <w:i w:val="false"/>
          <w:color w:val="000000"/>
          <w:sz w:val="28"/>
        </w:rPr>
        <w:t xml:space="preserve">
      9. 2022-2024 жылдарға арналған Қаракөз ауылдық округінің бюджеті тиісінше осы шешімнің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w:t>
      </w:r>
      <w:r>
        <w:rPr>
          <w:rFonts w:ascii="Times New Roman"/>
          <w:b w:val="false"/>
          <w:i w:val="false"/>
          <w:color w:val="000000"/>
          <w:sz w:val="28"/>
        </w:rPr>
        <w:t>-қосымшаларына сәйкес, оның ішінде 2022 жылға келесі көлемдерде бекітілсін:</w:t>
      </w:r>
    </w:p>
    <w:bookmarkEnd w:id="33"/>
    <w:bookmarkStart w:name="z154" w:id="34"/>
    <w:p>
      <w:pPr>
        <w:spacing w:after="0"/>
        <w:ind w:left="0"/>
        <w:jc w:val="both"/>
      </w:pPr>
      <w:r>
        <w:rPr>
          <w:rFonts w:ascii="Times New Roman"/>
          <w:b w:val="false"/>
          <w:i w:val="false"/>
          <w:color w:val="000000"/>
          <w:sz w:val="28"/>
        </w:rPr>
        <w:t>
      1) кірістер 72 046 мың теңге, оның ішінде:</w:t>
      </w:r>
    </w:p>
    <w:bookmarkEnd w:id="34"/>
    <w:p>
      <w:pPr>
        <w:spacing w:after="0"/>
        <w:ind w:left="0"/>
        <w:jc w:val="both"/>
      </w:pPr>
      <w:r>
        <w:rPr>
          <w:rFonts w:ascii="Times New Roman"/>
          <w:b w:val="false"/>
          <w:i w:val="false"/>
          <w:color w:val="000000"/>
          <w:sz w:val="28"/>
        </w:rPr>
        <w:t>
      салықтық түсімдер 3 258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68 788 мың теңге;</w:t>
      </w:r>
    </w:p>
    <w:p>
      <w:pPr>
        <w:spacing w:after="0"/>
        <w:ind w:left="0"/>
        <w:jc w:val="both"/>
      </w:pPr>
      <w:r>
        <w:rPr>
          <w:rFonts w:ascii="Times New Roman"/>
          <w:b w:val="false"/>
          <w:i w:val="false"/>
          <w:color w:val="000000"/>
          <w:sz w:val="28"/>
        </w:rPr>
        <w:t>
      2) шығындар 72 070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71" w:id="35"/>
    <w:p>
      <w:pPr>
        <w:spacing w:after="0"/>
        <w:ind w:left="0"/>
        <w:jc w:val="both"/>
      </w:pPr>
      <w:r>
        <w:rPr>
          <w:rFonts w:ascii="Times New Roman"/>
          <w:b w:val="false"/>
          <w:i w:val="false"/>
          <w:color w:val="000000"/>
          <w:sz w:val="28"/>
        </w:rPr>
        <w:t xml:space="preserve">
      10. 2022-2024 жылдарға арналған Қарасу ауылдық округінің бюджеті тиісінше осы шешімнің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w:t>
      </w:r>
      <w:r>
        <w:rPr>
          <w:rFonts w:ascii="Times New Roman"/>
          <w:b w:val="false"/>
          <w:i w:val="false"/>
          <w:color w:val="000000"/>
          <w:sz w:val="28"/>
        </w:rPr>
        <w:t>-қосымшаларына сәйкес, оның ішінде 2022 жылға келесі көлемдерде бекітілсін:</w:t>
      </w:r>
    </w:p>
    <w:bookmarkEnd w:id="35"/>
    <w:bookmarkStart w:name="z172" w:id="36"/>
    <w:p>
      <w:pPr>
        <w:spacing w:after="0"/>
        <w:ind w:left="0"/>
        <w:jc w:val="both"/>
      </w:pPr>
      <w:r>
        <w:rPr>
          <w:rFonts w:ascii="Times New Roman"/>
          <w:b w:val="false"/>
          <w:i w:val="false"/>
          <w:color w:val="000000"/>
          <w:sz w:val="28"/>
        </w:rPr>
        <w:t>
      1) кірістер 54 257 мың теңге, оның ішінде:</w:t>
      </w:r>
    </w:p>
    <w:bookmarkEnd w:id="36"/>
    <w:bookmarkStart w:name="z12" w:id="37"/>
    <w:p>
      <w:pPr>
        <w:spacing w:after="0"/>
        <w:ind w:left="0"/>
        <w:jc w:val="both"/>
      </w:pPr>
      <w:r>
        <w:rPr>
          <w:rFonts w:ascii="Times New Roman"/>
          <w:b w:val="false"/>
          <w:i w:val="false"/>
          <w:color w:val="000000"/>
          <w:sz w:val="28"/>
        </w:rPr>
        <w:t>
      салықтық түсімдер 4 715 мың теңге;</w:t>
      </w:r>
    </w:p>
    <w:bookmarkEnd w:id="37"/>
    <w:bookmarkStart w:name="z13" w:id="38"/>
    <w:p>
      <w:pPr>
        <w:spacing w:after="0"/>
        <w:ind w:left="0"/>
        <w:jc w:val="both"/>
      </w:pPr>
      <w:r>
        <w:rPr>
          <w:rFonts w:ascii="Times New Roman"/>
          <w:b w:val="false"/>
          <w:i w:val="false"/>
          <w:color w:val="000000"/>
          <w:sz w:val="28"/>
        </w:rPr>
        <w:t>
      салықтық емес түсімдер 0 теңге;</w:t>
      </w:r>
    </w:p>
    <w:bookmarkEnd w:id="38"/>
    <w:bookmarkStart w:name="z14" w:id="39"/>
    <w:p>
      <w:pPr>
        <w:spacing w:after="0"/>
        <w:ind w:left="0"/>
        <w:jc w:val="both"/>
      </w:pPr>
      <w:r>
        <w:rPr>
          <w:rFonts w:ascii="Times New Roman"/>
          <w:b w:val="false"/>
          <w:i w:val="false"/>
          <w:color w:val="000000"/>
          <w:sz w:val="28"/>
        </w:rPr>
        <w:t>
      негізгі капиталды сатудан түсетін түсімдер 0 теңге;</w:t>
      </w:r>
    </w:p>
    <w:bookmarkEnd w:id="39"/>
    <w:bookmarkStart w:name="z15" w:id="40"/>
    <w:p>
      <w:pPr>
        <w:spacing w:after="0"/>
        <w:ind w:left="0"/>
        <w:jc w:val="both"/>
      </w:pPr>
      <w:r>
        <w:rPr>
          <w:rFonts w:ascii="Times New Roman"/>
          <w:b w:val="false"/>
          <w:i w:val="false"/>
          <w:color w:val="000000"/>
          <w:sz w:val="28"/>
        </w:rPr>
        <w:t>
      трансферттер түсімдері 49 542 мың теңге;</w:t>
      </w:r>
    </w:p>
    <w:bookmarkEnd w:id="40"/>
    <w:bookmarkStart w:name="z16" w:id="41"/>
    <w:p>
      <w:pPr>
        <w:spacing w:after="0"/>
        <w:ind w:left="0"/>
        <w:jc w:val="both"/>
      </w:pPr>
      <w:r>
        <w:rPr>
          <w:rFonts w:ascii="Times New Roman"/>
          <w:b w:val="false"/>
          <w:i w:val="false"/>
          <w:color w:val="000000"/>
          <w:sz w:val="28"/>
        </w:rPr>
        <w:t>
      2) шығындар 54 457 мың теңге;</w:t>
      </w:r>
    </w:p>
    <w:bookmarkEnd w:id="41"/>
    <w:bookmarkStart w:name="z17" w:id="42"/>
    <w:p>
      <w:pPr>
        <w:spacing w:after="0"/>
        <w:ind w:left="0"/>
        <w:jc w:val="both"/>
      </w:pPr>
      <w:r>
        <w:rPr>
          <w:rFonts w:ascii="Times New Roman"/>
          <w:b w:val="false"/>
          <w:i w:val="false"/>
          <w:color w:val="000000"/>
          <w:sz w:val="28"/>
        </w:rPr>
        <w:t>
      3) таза бюджеттік кредиттеу 0 теңге, оның ішінде:</w:t>
      </w:r>
    </w:p>
    <w:bookmarkEnd w:id="42"/>
    <w:bookmarkStart w:name="z18" w:id="43"/>
    <w:p>
      <w:pPr>
        <w:spacing w:after="0"/>
        <w:ind w:left="0"/>
        <w:jc w:val="both"/>
      </w:pPr>
      <w:r>
        <w:rPr>
          <w:rFonts w:ascii="Times New Roman"/>
          <w:b w:val="false"/>
          <w:i w:val="false"/>
          <w:color w:val="000000"/>
          <w:sz w:val="28"/>
        </w:rPr>
        <w:t>
      бюджеттік кредиттер 0 теңге;</w:t>
      </w:r>
    </w:p>
    <w:bookmarkEnd w:id="43"/>
    <w:bookmarkStart w:name="z19" w:id="44"/>
    <w:p>
      <w:pPr>
        <w:spacing w:after="0"/>
        <w:ind w:left="0"/>
        <w:jc w:val="both"/>
      </w:pPr>
      <w:r>
        <w:rPr>
          <w:rFonts w:ascii="Times New Roman"/>
          <w:b w:val="false"/>
          <w:i w:val="false"/>
          <w:color w:val="000000"/>
          <w:sz w:val="28"/>
        </w:rPr>
        <w:t>
      бюджеттік кредиттерді өтеу 0 теңге;</w:t>
      </w:r>
    </w:p>
    <w:bookmarkEnd w:id="44"/>
    <w:bookmarkStart w:name="z20" w:id="4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45"/>
    <w:bookmarkStart w:name="z21" w:id="46"/>
    <w:p>
      <w:pPr>
        <w:spacing w:after="0"/>
        <w:ind w:left="0"/>
        <w:jc w:val="both"/>
      </w:pPr>
      <w:r>
        <w:rPr>
          <w:rFonts w:ascii="Times New Roman"/>
          <w:b w:val="false"/>
          <w:i w:val="false"/>
          <w:color w:val="000000"/>
          <w:sz w:val="28"/>
        </w:rPr>
        <w:t>
      қаржылық активтерді сатып алу 0 теңге;</w:t>
      </w:r>
    </w:p>
    <w:bookmarkEnd w:id="46"/>
    <w:bookmarkStart w:name="z22" w:id="4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47"/>
    <w:bookmarkStart w:name="z23" w:id="48"/>
    <w:p>
      <w:pPr>
        <w:spacing w:after="0"/>
        <w:ind w:left="0"/>
        <w:jc w:val="both"/>
      </w:pPr>
      <w:r>
        <w:rPr>
          <w:rFonts w:ascii="Times New Roman"/>
          <w:b w:val="false"/>
          <w:i w:val="false"/>
          <w:color w:val="000000"/>
          <w:sz w:val="28"/>
        </w:rPr>
        <w:t>
      5) бюджет тапшылығы (профициті) (-) 200 мың теңге;</w:t>
      </w:r>
    </w:p>
    <w:bookmarkEnd w:id="48"/>
    <w:bookmarkStart w:name="z24" w:id="49"/>
    <w:p>
      <w:pPr>
        <w:spacing w:after="0"/>
        <w:ind w:left="0"/>
        <w:jc w:val="both"/>
      </w:pPr>
      <w:r>
        <w:rPr>
          <w:rFonts w:ascii="Times New Roman"/>
          <w:b w:val="false"/>
          <w:i w:val="false"/>
          <w:color w:val="000000"/>
          <w:sz w:val="28"/>
        </w:rPr>
        <w:t>
      6) бюджет тапшылығын қаржыландыру (профицитін пайдалану) 200 мың теңге, оның ішінде:</w:t>
      </w:r>
    </w:p>
    <w:bookmarkEnd w:id="49"/>
    <w:bookmarkStart w:name="z25" w:id="50"/>
    <w:p>
      <w:pPr>
        <w:spacing w:after="0"/>
        <w:ind w:left="0"/>
        <w:jc w:val="both"/>
      </w:pPr>
      <w:r>
        <w:rPr>
          <w:rFonts w:ascii="Times New Roman"/>
          <w:b w:val="false"/>
          <w:i w:val="false"/>
          <w:color w:val="000000"/>
          <w:sz w:val="28"/>
        </w:rPr>
        <w:t>
      қарыздар түсімі 0 теңге;</w:t>
      </w:r>
    </w:p>
    <w:bookmarkEnd w:id="50"/>
    <w:bookmarkStart w:name="z26" w:id="51"/>
    <w:p>
      <w:pPr>
        <w:spacing w:after="0"/>
        <w:ind w:left="0"/>
        <w:jc w:val="both"/>
      </w:pPr>
      <w:r>
        <w:rPr>
          <w:rFonts w:ascii="Times New Roman"/>
          <w:b w:val="false"/>
          <w:i w:val="false"/>
          <w:color w:val="000000"/>
          <w:sz w:val="28"/>
        </w:rPr>
        <w:t>
      қарыздарды өтеу 0 теңге;</w:t>
      </w:r>
    </w:p>
    <w:bookmarkEnd w:id="51"/>
    <w:p>
      <w:pPr>
        <w:spacing w:after="0"/>
        <w:ind w:left="0"/>
        <w:jc w:val="both"/>
      </w:pPr>
      <w:r>
        <w:rPr>
          <w:rFonts w:ascii="Times New Roman"/>
          <w:b w:val="false"/>
          <w:i w:val="false"/>
          <w:color w:val="000000"/>
          <w:sz w:val="28"/>
        </w:rPr>
        <w:t>
      бюджет қаражатының пайдаланылатын қалдықтары 200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Жетісу облысы Ақсу аудандық мәслихатының 02.12.2022 </w:t>
      </w:r>
      <w:r>
        <w:rPr>
          <w:rFonts w:ascii="Times New Roman"/>
          <w:b w:val="false"/>
          <w:i w:val="false"/>
          <w:color w:val="000000"/>
          <w:sz w:val="28"/>
        </w:rPr>
        <w:t>№ 35-130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89" w:id="52"/>
    <w:p>
      <w:pPr>
        <w:spacing w:after="0"/>
        <w:ind w:left="0"/>
        <w:jc w:val="both"/>
      </w:pPr>
      <w:r>
        <w:rPr>
          <w:rFonts w:ascii="Times New Roman"/>
          <w:b w:val="false"/>
          <w:i w:val="false"/>
          <w:color w:val="000000"/>
          <w:sz w:val="28"/>
        </w:rPr>
        <w:t xml:space="preserve">
      11. 2022-2024 жылдарға арналған Қарашілік ауылдық округінің бюджеті тиісінше осы шешімнің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w:t>
      </w:r>
      <w:r>
        <w:rPr>
          <w:rFonts w:ascii="Times New Roman"/>
          <w:b w:val="false"/>
          <w:i w:val="false"/>
          <w:color w:val="000000"/>
          <w:sz w:val="28"/>
        </w:rPr>
        <w:t>-қосымшаларына сәйкес, оның ішінде 2022 жылға келесі көлемдерде бекітілсін:</w:t>
      </w:r>
    </w:p>
    <w:bookmarkEnd w:id="52"/>
    <w:bookmarkStart w:name="z190" w:id="53"/>
    <w:p>
      <w:pPr>
        <w:spacing w:after="0"/>
        <w:ind w:left="0"/>
        <w:jc w:val="both"/>
      </w:pPr>
      <w:r>
        <w:rPr>
          <w:rFonts w:ascii="Times New Roman"/>
          <w:b w:val="false"/>
          <w:i w:val="false"/>
          <w:color w:val="000000"/>
          <w:sz w:val="28"/>
        </w:rPr>
        <w:t>
      1) кірістер 62 218 мың теңге, оның ішінде:</w:t>
      </w:r>
    </w:p>
    <w:bookmarkEnd w:id="53"/>
    <w:p>
      <w:pPr>
        <w:spacing w:after="0"/>
        <w:ind w:left="0"/>
        <w:jc w:val="both"/>
      </w:pPr>
      <w:r>
        <w:rPr>
          <w:rFonts w:ascii="Times New Roman"/>
          <w:b w:val="false"/>
          <w:i w:val="false"/>
          <w:color w:val="000000"/>
          <w:sz w:val="28"/>
        </w:rPr>
        <w:t>
      салықтық түсімдер 8 022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54 196 мың теңге;</w:t>
      </w:r>
    </w:p>
    <w:p>
      <w:pPr>
        <w:spacing w:after="0"/>
        <w:ind w:left="0"/>
        <w:jc w:val="both"/>
      </w:pPr>
      <w:r>
        <w:rPr>
          <w:rFonts w:ascii="Times New Roman"/>
          <w:b w:val="false"/>
          <w:i w:val="false"/>
          <w:color w:val="000000"/>
          <w:sz w:val="28"/>
        </w:rPr>
        <w:t>
      2) шығындар 67 285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5067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5067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07" w:id="54"/>
    <w:p>
      <w:pPr>
        <w:spacing w:after="0"/>
        <w:ind w:left="0"/>
        <w:jc w:val="both"/>
      </w:pPr>
      <w:r>
        <w:rPr>
          <w:rFonts w:ascii="Times New Roman"/>
          <w:b w:val="false"/>
          <w:i w:val="false"/>
          <w:color w:val="000000"/>
          <w:sz w:val="28"/>
        </w:rPr>
        <w:t xml:space="preserve">
      12. 2022-2024 жылдарға арналған Көшкентал ауылдық округінің бюджеті тиісінше осы шешімнің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w:t>
      </w:r>
      <w:r>
        <w:rPr>
          <w:rFonts w:ascii="Times New Roman"/>
          <w:b w:val="false"/>
          <w:i w:val="false"/>
          <w:color w:val="000000"/>
          <w:sz w:val="28"/>
        </w:rPr>
        <w:t>-қосымшаларына сәйкес, оның ішінде 2022 жылға келесі көлемдерде бекітілсін:</w:t>
      </w:r>
    </w:p>
    <w:bookmarkEnd w:id="54"/>
    <w:bookmarkStart w:name="z208" w:id="55"/>
    <w:p>
      <w:pPr>
        <w:spacing w:after="0"/>
        <w:ind w:left="0"/>
        <w:jc w:val="both"/>
      </w:pPr>
      <w:r>
        <w:rPr>
          <w:rFonts w:ascii="Times New Roman"/>
          <w:b w:val="false"/>
          <w:i w:val="false"/>
          <w:color w:val="000000"/>
          <w:sz w:val="28"/>
        </w:rPr>
        <w:t>
      1) кірістер 34 067 мың теңге, оның ішінде:</w:t>
      </w:r>
    </w:p>
    <w:bookmarkEnd w:id="55"/>
    <w:p>
      <w:pPr>
        <w:spacing w:after="0"/>
        <w:ind w:left="0"/>
        <w:jc w:val="both"/>
      </w:pPr>
      <w:r>
        <w:rPr>
          <w:rFonts w:ascii="Times New Roman"/>
          <w:b w:val="false"/>
          <w:i w:val="false"/>
          <w:color w:val="000000"/>
          <w:sz w:val="28"/>
        </w:rPr>
        <w:t>
      салықтық түсімдер 4 132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29 935 мың теңге;</w:t>
      </w:r>
    </w:p>
    <w:p>
      <w:pPr>
        <w:spacing w:after="0"/>
        <w:ind w:left="0"/>
        <w:jc w:val="both"/>
      </w:pPr>
      <w:r>
        <w:rPr>
          <w:rFonts w:ascii="Times New Roman"/>
          <w:b w:val="false"/>
          <w:i w:val="false"/>
          <w:color w:val="000000"/>
          <w:sz w:val="28"/>
        </w:rPr>
        <w:t>
      2) шығындар 34 241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25" w:id="56"/>
    <w:p>
      <w:pPr>
        <w:spacing w:after="0"/>
        <w:ind w:left="0"/>
        <w:jc w:val="both"/>
      </w:pPr>
      <w:r>
        <w:rPr>
          <w:rFonts w:ascii="Times New Roman"/>
          <w:b w:val="false"/>
          <w:i w:val="false"/>
          <w:color w:val="000000"/>
          <w:sz w:val="28"/>
        </w:rPr>
        <w:t xml:space="preserve">
      13. 2022-2024 жылдарға арналған Қызылағаш ауылдық округінің бюджеті тиісінше осы шешімнің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w:t>
      </w:r>
      <w:r>
        <w:rPr>
          <w:rFonts w:ascii="Times New Roman"/>
          <w:b w:val="false"/>
          <w:i w:val="false"/>
          <w:color w:val="000000"/>
          <w:sz w:val="28"/>
        </w:rPr>
        <w:t>-қосымшаларына сәйкес, оның ішінде 2022 жылға келесі көлемдерде бекітілсін:</w:t>
      </w:r>
    </w:p>
    <w:bookmarkEnd w:id="56"/>
    <w:bookmarkStart w:name="z226" w:id="57"/>
    <w:p>
      <w:pPr>
        <w:spacing w:after="0"/>
        <w:ind w:left="0"/>
        <w:jc w:val="both"/>
      </w:pPr>
      <w:r>
        <w:rPr>
          <w:rFonts w:ascii="Times New Roman"/>
          <w:b w:val="false"/>
          <w:i w:val="false"/>
          <w:color w:val="000000"/>
          <w:sz w:val="28"/>
        </w:rPr>
        <w:t>
      1) кірістер 53 940 мың теңге, оның ішінде:</w:t>
      </w:r>
    </w:p>
    <w:bookmarkEnd w:id="57"/>
    <w:p>
      <w:pPr>
        <w:spacing w:after="0"/>
        <w:ind w:left="0"/>
        <w:jc w:val="both"/>
      </w:pPr>
      <w:r>
        <w:rPr>
          <w:rFonts w:ascii="Times New Roman"/>
          <w:b w:val="false"/>
          <w:i w:val="false"/>
          <w:color w:val="000000"/>
          <w:sz w:val="28"/>
        </w:rPr>
        <w:t>
      салықтық түсімдер 9 560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44 380 мың теңге,</w:t>
      </w:r>
    </w:p>
    <w:p>
      <w:pPr>
        <w:spacing w:after="0"/>
        <w:ind w:left="0"/>
        <w:jc w:val="both"/>
      </w:pPr>
      <w:r>
        <w:rPr>
          <w:rFonts w:ascii="Times New Roman"/>
          <w:b w:val="false"/>
          <w:i w:val="false"/>
          <w:color w:val="000000"/>
          <w:sz w:val="28"/>
        </w:rPr>
        <w:t>
      2) шығындар 59 300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5360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5360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43" w:id="58"/>
    <w:p>
      <w:pPr>
        <w:spacing w:after="0"/>
        <w:ind w:left="0"/>
        <w:jc w:val="both"/>
      </w:pPr>
      <w:r>
        <w:rPr>
          <w:rFonts w:ascii="Times New Roman"/>
          <w:b w:val="false"/>
          <w:i w:val="false"/>
          <w:color w:val="000000"/>
          <w:sz w:val="28"/>
        </w:rPr>
        <w:t xml:space="preserve">
      14. 2022-2024 жылдарға арналған Матай ауылдық округінің бюджеті тиісінше осы шешімнің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w:t>
      </w:r>
      <w:r>
        <w:rPr>
          <w:rFonts w:ascii="Times New Roman"/>
          <w:b w:val="false"/>
          <w:i w:val="false"/>
          <w:color w:val="000000"/>
          <w:sz w:val="28"/>
        </w:rPr>
        <w:t>-қосымшаларына сәйкес, оның ішінде 2022 жылға келесі көлемдерде бекітілсін:</w:t>
      </w:r>
    </w:p>
    <w:bookmarkEnd w:id="58"/>
    <w:bookmarkStart w:name="z244" w:id="59"/>
    <w:p>
      <w:pPr>
        <w:spacing w:after="0"/>
        <w:ind w:left="0"/>
        <w:jc w:val="both"/>
      </w:pPr>
      <w:r>
        <w:rPr>
          <w:rFonts w:ascii="Times New Roman"/>
          <w:b w:val="false"/>
          <w:i w:val="false"/>
          <w:color w:val="000000"/>
          <w:sz w:val="28"/>
        </w:rPr>
        <w:t>
      1) кірістер 70 341 мың теңге, оның ішінде:</w:t>
      </w:r>
    </w:p>
    <w:bookmarkEnd w:id="59"/>
    <w:bookmarkStart w:name="z246" w:id="60"/>
    <w:p>
      <w:pPr>
        <w:spacing w:after="0"/>
        <w:ind w:left="0"/>
        <w:jc w:val="both"/>
      </w:pPr>
      <w:r>
        <w:rPr>
          <w:rFonts w:ascii="Times New Roman"/>
          <w:b w:val="false"/>
          <w:i w:val="false"/>
          <w:color w:val="000000"/>
          <w:sz w:val="28"/>
        </w:rPr>
        <w:t>
      салықтық түсімдер 12 772 мың теңге;</w:t>
      </w:r>
    </w:p>
    <w:bookmarkEnd w:id="60"/>
    <w:bookmarkStart w:name="z247" w:id="61"/>
    <w:p>
      <w:pPr>
        <w:spacing w:after="0"/>
        <w:ind w:left="0"/>
        <w:jc w:val="both"/>
      </w:pPr>
      <w:r>
        <w:rPr>
          <w:rFonts w:ascii="Times New Roman"/>
          <w:b w:val="false"/>
          <w:i w:val="false"/>
          <w:color w:val="000000"/>
          <w:sz w:val="28"/>
        </w:rPr>
        <w:t>
      салықтық емес түсімдер 0 теңге;</w:t>
      </w:r>
    </w:p>
    <w:bookmarkEnd w:id="61"/>
    <w:bookmarkStart w:name="z248" w:id="62"/>
    <w:p>
      <w:pPr>
        <w:spacing w:after="0"/>
        <w:ind w:left="0"/>
        <w:jc w:val="both"/>
      </w:pPr>
      <w:r>
        <w:rPr>
          <w:rFonts w:ascii="Times New Roman"/>
          <w:b w:val="false"/>
          <w:i w:val="false"/>
          <w:color w:val="000000"/>
          <w:sz w:val="28"/>
        </w:rPr>
        <w:t>
      негізгі капиталды сатудан түсетін түсімдер 0 теңге;</w:t>
      </w:r>
    </w:p>
    <w:bookmarkEnd w:id="62"/>
    <w:bookmarkStart w:name="z249" w:id="63"/>
    <w:p>
      <w:pPr>
        <w:spacing w:after="0"/>
        <w:ind w:left="0"/>
        <w:jc w:val="both"/>
      </w:pPr>
      <w:r>
        <w:rPr>
          <w:rFonts w:ascii="Times New Roman"/>
          <w:b w:val="false"/>
          <w:i w:val="false"/>
          <w:color w:val="000000"/>
          <w:sz w:val="28"/>
        </w:rPr>
        <w:t>
      трансферттер түсімдері 57 569 мың теңге;</w:t>
      </w:r>
    </w:p>
    <w:bookmarkEnd w:id="63"/>
    <w:bookmarkStart w:name="z250" w:id="64"/>
    <w:p>
      <w:pPr>
        <w:spacing w:after="0"/>
        <w:ind w:left="0"/>
        <w:jc w:val="both"/>
      </w:pPr>
      <w:r>
        <w:rPr>
          <w:rFonts w:ascii="Times New Roman"/>
          <w:b w:val="false"/>
          <w:i w:val="false"/>
          <w:color w:val="000000"/>
          <w:sz w:val="28"/>
        </w:rPr>
        <w:t>
      2) шығындар 71 163 мың теңге;</w:t>
      </w:r>
    </w:p>
    <w:bookmarkEnd w:id="64"/>
    <w:bookmarkStart w:name="z251" w:id="65"/>
    <w:p>
      <w:pPr>
        <w:spacing w:after="0"/>
        <w:ind w:left="0"/>
        <w:jc w:val="both"/>
      </w:pPr>
      <w:r>
        <w:rPr>
          <w:rFonts w:ascii="Times New Roman"/>
          <w:b w:val="false"/>
          <w:i w:val="false"/>
          <w:color w:val="000000"/>
          <w:sz w:val="28"/>
        </w:rPr>
        <w:t>
      3) таза бюджеттік кредиттеу 0 теңге, оның ішінде:</w:t>
      </w:r>
    </w:p>
    <w:bookmarkEnd w:id="65"/>
    <w:bookmarkStart w:name="z252" w:id="66"/>
    <w:p>
      <w:pPr>
        <w:spacing w:after="0"/>
        <w:ind w:left="0"/>
        <w:jc w:val="both"/>
      </w:pPr>
      <w:r>
        <w:rPr>
          <w:rFonts w:ascii="Times New Roman"/>
          <w:b w:val="false"/>
          <w:i w:val="false"/>
          <w:color w:val="000000"/>
          <w:sz w:val="28"/>
        </w:rPr>
        <w:t>
      бюджеттік кредиттер 0 теңге;</w:t>
      </w:r>
    </w:p>
    <w:bookmarkEnd w:id="66"/>
    <w:bookmarkStart w:name="z253" w:id="67"/>
    <w:p>
      <w:pPr>
        <w:spacing w:after="0"/>
        <w:ind w:left="0"/>
        <w:jc w:val="both"/>
      </w:pPr>
      <w:r>
        <w:rPr>
          <w:rFonts w:ascii="Times New Roman"/>
          <w:b w:val="false"/>
          <w:i w:val="false"/>
          <w:color w:val="000000"/>
          <w:sz w:val="28"/>
        </w:rPr>
        <w:t>
      бюджеттік кредиттерді өтеу 0 теңге;</w:t>
      </w:r>
    </w:p>
    <w:bookmarkEnd w:id="67"/>
    <w:bookmarkStart w:name="z254" w:id="68"/>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68"/>
    <w:bookmarkStart w:name="z255" w:id="69"/>
    <w:p>
      <w:pPr>
        <w:spacing w:after="0"/>
        <w:ind w:left="0"/>
        <w:jc w:val="both"/>
      </w:pPr>
      <w:r>
        <w:rPr>
          <w:rFonts w:ascii="Times New Roman"/>
          <w:b w:val="false"/>
          <w:i w:val="false"/>
          <w:color w:val="000000"/>
          <w:sz w:val="28"/>
        </w:rPr>
        <w:t>
      қаржылық активтерді сатып алу 0 теңге;</w:t>
      </w:r>
    </w:p>
    <w:bookmarkEnd w:id="69"/>
    <w:bookmarkStart w:name="z256" w:id="70"/>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70"/>
    <w:bookmarkStart w:name="z257" w:id="71"/>
    <w:p>
      <w:pPr>
        <w:spacing w:after="0"/>
        <w:ind w:left="0"/>
        <w:jc w:val="both"/>
      </w:pPr>
      <w:r>
        <w:rPr>
          <w:rFonts w:ascii="Times New Roman"/>
          <w:b w:val="false"/>
          <w:i w:val="false"/>
          <w:color w:val="000000"/>
          <w:sz w:val="28"/>
        </w:rPr>
        <w:t>
      5) бюджет тапшылығы (профициті) (-) 822 мың теңге;</w:t>
      </w:r>
    </w:p>
    <w:bookmarkEnd w:id="71"/>
    <w:bookmarkStart w:name="z258" w:id="72"/>
    <w:p>
      <w:pPr>
        <w:spacing w:after="0"/>
        <w:ind w:left="0"/>
        <w:jc w:val="both"/>
      </w:pPr>
      <w:r>
        <w:rPr>
          <w:rFonts w:ascii="Times New Roman"/>
          <w:b w:val="false"/>
          <w:i w:val="false"/>
          <w:color w:val="000000"/>
          <w:sz w:val="28"/>
        </w:rPr>
        <w:t>
      6) бюджет тапшылығын қаржыландыру (профицитін пайдалану) 822 мың теңге, оның ішінде:</w:t>
      </w:r>
    </w:p>
    <w:bookmarkEnd w:id="72"/>
    <w:bookmarkStart w:name="z259" w:id="73"/>
    <w:p>
      <w:pPr>
        <w:spacing w:after="0"/>
        <w:ind w:left="0"/>
        <w:jc w:val="both"/>
      </w:pPr>
      <w:r>
        <w:rPr>
          <w:rFonts w:ascii="Times New Roman"/>
          <w:b w:val="false"/>
          <w:i w:val="false"/>
          <w:color w:val="000000"/>
          <w:sz w:val="28"/>
        </w:rPr>
        <w:t>
      қарыздар түсімі 0 теңге;</w:t>
      </w:r>
    </w:p>
    <w:bookmarkEnd w:id="73"/>
    <w:bookmarkStart w:name="z260" w:id="74"/>
    <w:p>
      <w:pPr>
        <w:spacing w:after="0"/>
        <w:ind w:left="0"/>
        <w:jc w:val="both"/>
      </w:pPr>
      <w:r>
        <w:rPr>
          <w:rFonts w:ascii="Times New Roman"/>
          <w:b w:val="false"/>
          <w:i w:val="false"/>
          <w:color w:val="000000"/>
          <w:sz w:val="28"/>
        </w:rPr>
        <w:t>
      қарыздарды өтеу 0 теңге;</w:t>
      </w:r>
    </w:p>
    <w:bookmarkEnd w:id="74"/>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61" w:id="75"/>
    <w:p>
      <w:pPr>
        <w:spacing w:after="0"/>
        <w:ind w:left="0"/>
        <w:jc w:val="both"/>
      </w:pPr>
      <w:r>
        <w:rPr>
          <w:rFonts w:ascii="Times New Roman"/>
          <w:b w:val="false"/>
          <w:i w:val="false"/>
          <w:color w:val="000000"/>
          <w:sz w:val="28"/>
        </w:rPr>
        <w:t xml:space="preserve">
      15. 2022-2024 жылдарға арналған Молалы ауылдық округінің бюджеті тиісінше осы шешімнің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w:t>
      </w:r>
      <w:r>
        <w:rPr>
          <w:rFonts w:ascii="Times New Roman"/>
          <w:b w:val="false"/>
          <w:i w:val="false"/>
          <w:color w:val="000000"/>
          <w:sz w:val="28"/>
        </w:rPr>
        <w:t>-қосымшаларына сәйкес, оның ішінде 2022 жылға келесі көлемдерде бекітілсін:</w:t>
      </w:r>
    </w:p>
    <w:bookmarkEnd w:id="75"/>
    <w:bookmarkStart w:name="z262" w:id="76"/>
    <w:p>
      <w:pPr>
        <w:spacing w:after="0"/>
        <w:ind w:left="0"/>
        <w:jc w:val="both"/>
      </w:pPr>
      <w:r>
        <w:rPr>
          <w:rFonts w:ascii="Times New Roman"/>
          <w:b w:val="false"/>
          <w:i w:val="false"/>
          <w:color w:val="000000"/>
          <w:sz w:val="28"/>
        </w:rPr>
        <w:t>
      1) кірістер 32 913 мың теңге, оның ішінде:</w:t>
      </w:r>
    </w:p>
    <w:bookmarkEnd w:id="76"/>
    <w:bookmarkStart w:name="z264" w:id="77"/>
    <w:p>
      <w:pPr>
        <w:spacing w:after="0"/>
        <w:ind w:left="0"/>
        <w:jc w:val="both"/>
      </w:pPr>
      <w:r>
        <w:rPr>
          <w:rFonts w:ascii="Times New Roman"/>
          <w:b w:val="false"/>
          <w:i w:val="false"/>
          <w:color w:val="000000"/>
          <w:sz w:val="28"/>
        </w:rPr>
        <w:t>
      салықтық түсімдер 1 935 мың теңге;</w:t>
      </w:r>
    </w:p>
    <w:bookmarkEnd w:id="77"/>
    <w:bookmarkStart w:name="z265" w:id="78"/>
    <w:p>
      <w:pPr>
        <w:spacing w:after="0"/>
        <w:ind w:left="0"/>
        <w:jc w:val="both"/>
      </w:pPr>
      <w:r>
        <w:rPr>
          <w:rFonts w:ascii="Times New Roman"/>
          <w:b w:val="false"/>
          <w:i w:val="false"/>
          <w:color w:val="000000"/>
          <w:sz w:val="28"/>
        </w:rPr>
        <w:t>
      салықтық емес түсімдер 0 теңге;</w:t>
      </w:r>
    </w:p>
    <w:bookmarkEnd w:id="78"/>
    <w:bookmarkStart w:name="z26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267" w:id="80"/>
    <w:p>
      <w:pPr>
        <w:spacing w:after="0"/>
        <w:ind w:left="0"/>
        <w:jc w:val="both"/>
      </w:pPr>
      <w:r>
        <w:rPr>
          <w:rFonts w:ascii="Times New Roman"/>
          <w:b w:val="false"/>
          <w:i w:val="false"/>
          <w:color w:val="000000"/>
          <w:sz w:val="28"/>
        </w:rPr>
        <w:t>
      трансферттер түсімдері 30 978 мың теңге;</w:t>
      </w:r>
    </w:p>
    <w:bookmarkEnd w:id="80"/>
    <w:bookmarkStart w:name="z268" w:id="81"/>
    <w:p>
      <w:pPr>
        <w:spacing w:after="0"/>
        <w:ind w:left="0"/>
        <w:jc w:val="both"/>
      </w:pPr>
      <w:r>
        <w:rPr>
          <w:rFonts w:ascii="Times New Roman"/>
          <w:b w:val="false"/>
          <w:i w:val="false"/>
          <w:color w:val="000000"/>
          <w:sz w:val="28"/>
        </w:rPr>
        <w:t>
      2) шығындар 32 954 мың теңге;</w:t>
      </w:r>
    </w:p>
    <w:bookmarkEnd w:id="81"/>
    <w:bookmarkStart w:name="z26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270" w:id="83"/>
    <w:p>
      <w:pPr>
        <w:spacing w:after="0"/>
        <w:ind w:left="0"/>
        <w:jc w:val="both"/>
      </w:pPr>
      <w:r>
        <w:rPr>
          <w:rFonts w:ascii="Times New Roman"/>
          <w:b w:val="false"/>
          <w:i w:val="false"/>
          <w:color w:val="000000"/>
          <w:sz w:val="28"/>
        </w:rPr>
        <w:t>
      бюджеттік кредиттер 0 теңге;</w:t>
      </w:r>
    </w:p>
    <w:bookmarkEnd w:id="83"/>
    <w:bookmarkStart w:name="z271" w:id="84"/>
    <w:p>
      <w:pPr>
        <w:spacing w:after="0"/>
        <w:ind w:left="0"/>
        <w:jc w:val="both"/>
      </w:pPr>
      <w:r>
        <w:rPr>
          <w:rFonts w:ascii="Times New Roman"/>
          <w:b w:val="false"/>
          <w:i w:val="false"/>
          <w:color w:val="000000"/>
          <w:sz w:val="28"/>
        </w:rPr>
        <w:t>
      бюджеттік кредиттерді өтеу 0 теңге;</w:t>
      </w:r>
    </w:p>
    <w:bookmarkEnd w:id="84"/>
    <w:bookmarkStart w:name="z272" w:id="8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85"/>
    <w:bookmarkStart w:name="z273" w:id="86"/>
    <w:p>
      <w:pPr>
        <w:spacing w:after="0"/>
        <w:ind w:left="0"/>
        <w:jc w:val="both"/>
      </w:pPr>
      <w:r>
        <w:rPr>
          <w:rFonts w:ascii="Times New Roman"/>
          <w:b w:val="false"/>
          <w:i w:val="false"/>
          <w:color w:val="000000"/>
          <w:sz w:val="28"/>
        </w:rPr>
        <w:t>
      қаржылық активтерді сатып алу 0 теңге;</w:t>
      </w:r>
    </w:p>
    <w:bookmarkEnd w:id="86"/>
    <w:bookmarkStart w:name="z27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275" w:id="88"/>
    <w:p>
      <w:pPr>
        <w:spacing w:after="0"/>
        <w:ind w:left="0"/>
        <w:jc w:val="both"/>
      </w:pPr>
      <w:r>
        <w:rPr>
          <w:rFonts w:ascii="Times New Roman"/>
          <w:b w:val="false"/>
          <w:i w:val="false"/>
          <w:color w:val="000000"/>
          <w:sz w:val="28"/>
        </w:rPr>
        <w:t>
      5) бюджет тапшылығы (профициті) (-) 41 мың теңге;</w:t>
      </w:r>
    </w:p>
    <w:bookmarkEnd w:id="88"/>
    <w:bookmarkStart w:name="z276" w:id="89"/>
    <w:p>
      <w:pPr>
        <w:spacing w:after="0"/>
        <w:ind w:left="0"/>
        <w:jc w:val="both"/>
      </w:pPr>
      <w:r>
        <w:rPr>
          <w:rFonts w:ascii="Times New Roman"/>
          <w:b w:val="false"/>
          <w:i w:val="false"/>
          <w:color w:val="000000"/>
          <w:sz w:val="28"/>
        </w:rPr>
        <w:t>
      6) бюджет тапшылығын қаржыландыру (профицитін пайдалану) 41 мың теңге, оның ішінде:</w:t>
      </w:r>
    </w:p>
    <w:bookmarkEnd w:id="89"/>
    <w:bookmarkStart w:name="z277" w:id="90"/>
    <w:p>
      <w:pPr>
        <w:spacing w:after="0"/>
        <w:ind w:left="0"/>
        <w:jc w:val="both"/>
      </w:pPr>
      <w:r>
        <w:rPr>
          <w:rFonts w:ascii="Times New Roman"/>
          <w:b w:val="false"/>
          <w:i w:val="false"/>
          <w:color w:val="000000"/>
          <w:sz w:val="28"/>
        </w:rPr>
        <w:t>
      қарыздар түсімі 0 теңге;</w:t>
      </w:r>
    </w:p>
    <w:bookmarkEnd w:id="90"/>
    <w:bookmarkStart w:name="z278" w:id="91"/>
    <w:p>
      <w:pPr>
        <w:spacing w:after="0"/>
        <w:ind w:left="0"/>
        <w:jc w:val="both"/>
      </w:pPr>
      <w:r>
        <w:rPr>
          <w:rFonts w:ascii="Times New Roman"/>
          <w:b w:val="false"/>
          <w:i w:val="false"/>
          <w:color w:val="000000"/>
          <w:sz w:val="28"/>
        </w:rPr>
        <w:t>
      қарыздарды өтеу 0 теңге;</w:t>
      </w:r>
    </w:p>
    <w:bookmarkEnd w:id="91"/>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79" w:id="92"/>
    <w:p>
      <w:pPr>
        <w:spacing w:after="0"/>
        <w:ind w:left="0"/>
        <w:jc w:val="both"/>
      </w:pPr>
      <w:r>
        <w:rPr>
          <w:rFonts w:ascii="Times New Roman"/>
          <w:b w:val="false"/>
          <w:i w:val="false"/>
          <w:color w:val="000000"/>
          <w:sz w:val="28"/>
        </w:rPr>
        <w:t xml:space="preserve">
      16. 2022-2024 жылдарға арналған Ойтоған ауылдық округінің бюджеті тиісінше осы шешімнің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w:t>
      </w:r>
      <w:r>
        <w:rPr>
          <w:rFonts w:ascii="Times New Roman"/>
          <w:b w:val="false"/>
          <w:i w:val="false"/>
          <w:color w:val="000000"/>
          <w:sz w:val="28"/>
        </w:rPr>
        <w:t>-қосымшаларына сәйкес, оның ішінде 2022 жылға келесі көлемдерде бекітілсін:</w:t>
      </w:r>
    </w:p>
    <w:bookmarkEnd w:id="92"/>
    <w:bookmarkStart w:name="z280" w:id="93"/>
    <w:p>
      <w:pPr>
        <w:spacing w:after="0"/>
        <w:ind w:left="0"/>
        <w:jc w:val="both"/>
      </w:pPr>
      <w:r>
        <w:rPr>
          <w:rFonts w:ascii="Times New Roman"/>
          <w:b w:val="false"/>
          <w:i w:val="false"/>
          <w:color w:val="000000"/>
          <w:sz w:val="28"/>
        </w:rPr>
        <w:t>
      1) кірістер 34 227 мың теңге, оның ішінде:</w:t>
      </w:r>
    </w:p>
    <w:bookmarkEnd w:id="93"/>
    <w:p>
      <w:pPr>
        <w:spacing w:after="0"/>
        <w:ind w:left="0"/>
        <w:jc w:val="both"/>
      </w:pPr>
      <w:r>
        <w:rPr>
          <w:rFonts w:ascii="Times New Roman"/>
          <w:b w:val="false"/>
          <w:i w:val="false"/>
          <w:color w:val="000000"/>
          <w:sz w:val="28"/>
        </w:rPr>
        <w:t>
      салықтық түсімдер 3 070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31 157 мың теңге;</w:t>
      </w:r>
    </w:p>
    <w:p>
      <w:pPr>
        <w:spacing w:after="0"/>
        <w:ind w:left="0"/>
        <w:jc w:val="both"/>
      </w:pPr>
      <w:r>
        <w:rPr>
          <w:rFonts w:ascii="Times New Roman"/>
          <w:b w:val="false"/>
          <w:i w:val="false"/>
          <w:color w:val="000000"/>
          <w:sz w:val="28"/>
        </w:rPr>
        <w:t>
      2) шығындар 34 516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289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97" w:id="94"/>
    <w:p>
      <w:pPr>
        <w:spacing w:after="0"/>
        <w:ind w:left="0"/>
        <w:jc w:val="both"/>
      </w:pPr>
      <w:r>
        <w:rPr>
          <w:rFonts w:ascii="Times New Roman"/>
          <w:b w:val="false"/>
          <w:i w:val="false"/>
          <w:color w:val="000000"/>
          <w:sz w:val="28"/>
        </w:rPr>
        <w:t xml:space="preserve">
      17. 2022-2024 жылдарға арналған Суықсай ауылдық округінің бюджеті тиісінше осы шешімнің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w:t>
      </w:r>
      <w:r>
        <w:rPr>
          <w:rFonts w:ascii="Times New Roman"/>
          <w:b w:val="false"/>
          <w:i w:val="false"/>
          <w:color w:val="000000"/>
          <w:sz w:val="28"/>
        </w:rPr>
        <w:t>-қосымшаларына сәйкес, оның ішінде 2022 жылға келесі көлемдерде бекітілсін:</w:t>
      </w:r>
    </w:p>
    <w:bookmarkEnd w:id="94"/>
    <w:bookmarkStart w:name="z298" w:id="95"/>
    <w:p>
      <w:pPr>
        <w:spacing w:after="0"/>
        <w:ind w:left="0"/>
        <w:jc w:val="both"/>
      </w:pPr>
      <w:r>
        <w:rPr>
          <w:rFonts w:ascii="Times New Roman"/>
          <w:b w:val="false"/>
          <w:i w:val="false"/>
          <w:color w:val="000000"/>
          <w:sz w:val="28"/>
        </w:rPr>
        <w:t>
      1) кірістер 38 565 мың теңге, оның ішінде:</w:t>
      </w:r>
    </w:p>
    <w:bookmarkEnd w:id="95"/>
    <w:p>
      <w:pPr>
        <w:spacing w:after="0"/>
        <w:ind w:left="0"/>
        <w:jc w:val="both"/>
      </w:pPr>
      <w:r>
        <w:rPr>
          <w:rFonts w:ascii="Times New Roman"/>
          <w:b w:val="false"/>
          <w:i w:val="false"/>
          <w:color w:val="000000"/>
          <w:sz w:val="28"/>
        </w:rPr>
        <w:t>
      салықтық түсімдер 5 195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түсімдері 33 370 мың теңге;</w:t>
      </w:r>
    </w:p>
    <w:p>
      <w:pPr>
        <w:spacing w:after="0"/>
        <w:ind w:left="0"/>
        <w:jc w:val="both"/>
      </w:pPr>
      <w:r>
        <w:rPr>
          <w:rFonts w:ascii="Times New Roman"/>
          <w:b w:val="false"/>
          <w:i w:val="false"/>
          <w:color w:val="000000"/>
          <w:sz w:val="28"/>
        </w:rPr>
        <w:t>
      2) шығындар 38 786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қаржылық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221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Жетісу облысы Ақсу аудандық мәслихатының 17.11.2022 </w:t>
      </w:r>
      <w:r>
        <w:rPr>
          <w:rFonts w:ascii="Times New Roman"/>
          <w:b w:val="false"/>
          <w:i w:val="false"/>
          <w:color w:val="000000"/>
          <w:sz w:val="28"/>
        </w:rPr>
        <w:t>№ 33-125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15" w:id="96"/>
    <w:p>
      <w:pPr>
        <w:spacing w:after="0"/>
        <w:ind w:left="0"/>
        <w:jc w:val="both"/>
      </w:pPr>
      <w:r>
        <w:rPr>
          <w:rFonts w:ascii="Times New Roman"/>
          <w:b w:val="false"/>
          <w:i w:val="false"/>
          <w:color w:val="000000"/>
          <w:sz w:val="28"/>
        </w:rPr>
        <w:t>
      18.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96"/>
    <w:bookmarkStart w:name="z316" w:id="97"/>
    <w:p>
      <w:pPr>
        <w:spacing w:after="0"/>
        <w:ind w:left="0"/>
        <w:jc w:val="both"/>
      </w:pPr>
      <w:r>
        <w:rPr>
          <w:rFonts w:ascii="Times New Roman"/>
          <w:b w:val="false"/>
          <w:i w:val="false"/>
          <w:color w:val="000000"/>
          <w:sz w:val="28"/>
        </w:rPr>
        <w:t>
      19. Осы шешім 2022 жылдың 1 қаңтарынан бастап қолданысқа енгізіледі.</w:t>
      </w:r>
    </w:p>
    <w:bookmarkEnd w:id="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1-қосымша</w:t>
            </w:r>
          </w:p>
        </w:tc>
      </w:tr>
    </w:tbl>
    <w:bookmarkStart w:name="z319" w:id="98"/>
    <w:p>
      <w:pPr>
        <w:spacing w:after="0"/>
        <w:ind w:left="0"/>
        <w:jc w:val="left"/>
      </w:pPr>
      <w:r>
        <w:rPr>
          <w:rFonts w:ascii="Times New Roman"/>
          <w:b/>
          <w:i w:val="false"/>
          <w:color w:val="000000"/>
        </w:rPr>
        <w:t xml:space="preserve"> 2022 жылға арналған Ақсу ауылдық округінің бюджеті</w:t>
      </w:r>
    </w:p>
    <w:bookmarkEnd w:id="98"/>
    <w:p>
      <w:pPr>
        <w:spacing w:after="0"/>
        <w:ind w:left="0"/>
        <w:jc w:val="both"/>
      </w:pPr>
      <w:r>
        <w:rPr>
          <w:rFonts w:ascii="Times New Roman"/>
          <w:b w:val="false"/>
          <w:i w:val="false"/>
          <w:color w:val="ff0000"/>
          <w:sz w:val="28"/>
        </w:rPr>
        <w:t xml:space="preserve">
      Ескерту. 1-қосымша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9"/>
          <w:p>
            <w:pPr>
              <w:spacing w:after="20"/>
              <w:ind w:left="20"/>
              <w:jc w:val="both"/>
            </w:pPr>
            <w:r>
              <w:rPr>
                <w:rFonts w:ascii="Times New Roman"/>
                <w:b w:val="false"/>
                <w:i w:val="false"/>
                <w:color w:val="000000"/>
                <w:sz w:val="20"/>
              </w:rPr>
              <w:t>
Сомасы</w:t>
            </w:r>
          </w:p>
          <w:bookmarkEnd w:id="9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0"/>
          <w:p>
            <w:pPr>
              <w:spacing w:after="20"/>
              <w:ind w:left="20"/>
              <w:jc w:val="both"/>
            </w:pPr>
            <w:r>
              <w:rPr>
                <w:rFonts w:ascii="Times New Roman"/>
                <w:b w:val="false"/>
                <w:i w:val="false"/>
                <w:color w:val="000000"/>
                <w:sz w:val="20"/>
              </w:rPr>
              <w:t>
Сомасы</w:t>
            </w:r>
          </w:p>
          <w:bookmarkEnd w:id="10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1"/>
          <w:p>
            <w:pPr>
              <w:spacing w:after="20"/>
              <w:ind w:left="20"/>
              <w:jc w:val="both"/>
            </w:pPr>
            <w:r>
              <w:rPr>
                <w:rFonts w:ascii="Times New Roman"/>
                <w:b w:val="false"/>
                <w:i w:val="false"/>
                <w:color w:val="000000"/>
                <w:sz w:val="20"/>
              </w:rPr>
              <w:t>
Сомасы</w:t>
            </w:r>
          </w:p>
          <w:bookmarkEnd w:id="1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2-қосымша</w:t>
            </w:r>
          </w:p>
        </w:tc>
      </w:tr>
    </w:tbl>
    <w:bookmarkStart w:name="z326" w:id="102"/>
    <w:p>
      <w:pPr>
        <w:spacing w:after="0"/>
        <w:ind w:left="0"/>
        <w:jc w:val="left"/>
      </w:pPr>
      <w:r>
        <w:rPr>
          <w:rFonts w:ascii="Times New Roman"/>
          <w:b/>
          <w:i w:val="false"/>
          <w:color w:val="000000"/>
        </w:rPr>
        <w:t xml:space="preserve"> 2023 жылға арналған Ақсу ауылдық округінің бюджеті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03"/>
          <w:p>
            <w:pPr>
              <w:spacing w:after="20"/>
              <w:ind w:left="20"/>
              <w:jc w:val="both"/>
            </w:pPr>
            <w:r>
              <w:rPr>
                <w:rFonts w:ascii="Times New Roman"/>
                <w:b w:val="false"/>
                <w:i w:val="false"/>
                <w:color w:val="000000"/>
                <w:sz w:val="20"/>
              </w:rPr>
              <w:t>
Сомасы</w:t>
            </w:r>
          </w:p>
          <w:bookmarkEnd w:id="10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4"/>
          <w:p>
            <w:pPr>
              <w:spacing w:after="20"/>
              <w:ind w:left="20"/>
              <w:jc w:val="both"/>
            </w:pPr>
            <w:r>
              <w:rPr>
                <w:rFonts w:ascii="Times New Roman"/>
                <w:b w:val="false"/>
                <w:i w:val="false"/>
                <w:color w:val="000000"/>
                <w:sz w:val="20"/>
              </w:rPr>
              <w:t>
Сомасы</w:t>
            </w:r>
          </w:p>
          <w:bookmarkEnd w:id="10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5"/>
          <w:p>
            <w:pPr>
              <w:spacing w:after="20"/>
              <w:ind w:left="20"/>
              <w:jc w:val="both"/>
            </w:pPr>
            <w:r>
              <w:rPr>
                <w:rFonts w:ascii="Times New Roman"/>
                <w:b w:val="false"/>
                <w:i w:val="false"/>
                <w:color w:val="000000"/>
                <w:sz w:val="20"/>
              </w:rPr>
              <w:t>
Сомасы</w:t>
            </w:r>
          </w:p>
          <w:bookmarkEnd w:id="10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6"/>
          <w:p>
            <w:pPr>
              <w:spacing w:after="20"/>
              <w:ind w:left="20"/>
              <w:jc w:val="both"/>
            </w:pPr>
            <w:r>
              <w:rPr>
                <w:rFonts w:ascii="Times New Roman"/>
                <w:b w:val="false"/>
                <w:i w:val="false"/>
                <w:color w:val="000000"/>
                <w:sz w:val="20"/>
              </w:rPr>
              <w:t>
Сомасы</w:t>
            </w:r>
          </w:p>
          <w:bookmarkEnd w:id="10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07"/>
          <w:p>
            <w:pPr>
              <w:spacing w:after="20"/>
              <w:ind w:left="20"/>
              <w:jc w:val="both"/>
            </w:pPr>
            <w:r>
              <w:rPr>
                <w:rFonts w:ascii="Times New Roman"/>
                <w:b w:val="false"/>
                <w:i w:val="false"/>
                <w:color w:val="000000"/>
                <w:sz w:val="20"/>
              </w:rPr>
              <w:t>
Сомасы</w:t>
            </w:r>
          </w:p>
          <w:bookmarkEnd w:id="10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3-қосымша</w:t>
            </w:r>
          </w:p>
        </w:tc>
      </w:tr>
    </w:tbl>
    <w:bookmarkStart w:name="z333" w:id="108"/>
    <w:p>
      <w:pPr>
        <w:spacing w:after="0"/>
        <w:ind w:left="0"/>
        <w:jc w:val="left"/>
      </w:pPr>
      <w:r>
        <w:rPr>
          <w:rFonts w:ascii="Times New Roman"/>
          <w:b/>
          <w:i w:val="false"/>
          <w:color w:val="000000"/>
        </w:rPr>
        <w:t xml:space="preserve"> 2024 жылға арналған Ақсу ауылдық округінің бюджеті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9"/>
          <w:p>
            <w:pPr>
              <w:spacing w:after="20"/>
              <w:ind w:left="20"/>
              <w:jc w:val="both"/>
            </w:pPr>
            <w:r>
              <w:rPr>
                <w:rFonts w:ascii="Times New Roman"/>
                <w:b w:val="false"/>
                <w:i w:val="false"/>
                <w:color w:val="000000"/>
                <w:sz w:val="20"/>
              </w:rPr>
              <w:t>
Сомасы</w:t>
            </w:r>
          </w:p>
          <w:bookmarkEnd w:id="10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0"/>
          <w:p>
            <w:pPr>
              <w:spacing w:after="20"/>
              <w:ind w:left="20"/>
              <w:jc w:val="both"/>
            </w:pPr>
            <w:r>
              <w:rPr>
                <w:rFonts w:ascii="Times New Roman"/>
                <w:b w:val="false"/>
                <w:i w:val="false"/>
                <w:color w:val="000000"/>
                <w:sz w:val="20"/>
              </w:rPr>
              <w:t>
Сомасы</w:t>
            </w:r>
          </w:p>
          <w:bookmarkEnd w:id="11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1"/>
          <w:p>
            <w:pPr>
              <w:spacing w:after="20"/>
              <w:ind w:left="20"/>
              <w:jc w:val="both"/>
            </w:pPr>
            <w:r>
              <w:rPr>
                <w:rFonts w:ascii="Times New Roman"/>
                <w:b w:val="false"/>
                <w:i w:val="false"/>
                <w:color w:val="000000"/>
                <w:sz w:val="20"/>
              </w:rPr>
              <w:t>
Сомасы</w:t>
            </w:r>
          </w:p>
          <w:bookmarkEnd w:id="11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2"/>
          <w:p>
            <w:pPr>
              <w:spacing w:after="20"/>
              <w:ind w:left="20"/>
              <w:jc w:val="both"/>
            </w:pPr>
            <w:r>
              <w:rPr>
                <w:rFonts w:ascii="Times New Roman"/>
                <w:b w:val="false"/>
                <w:i w:val="false"/>
                <w:color w:val="000000"/>
                <w:sz w:val="20"/>
              </w:rPr>
              <w:t>
Сомасы</w:t>
            </w:r>
          </w:p>
          <w:bookmarkEnd w:id="11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3"/>
          <w:p>
            <w:pPr>
              <w:spacing w:after="20"/>
              <w:ind w:left="20"/>
              <w:jc w:val="both"/>
            </w:pPr>
            <w:r>
              <w:rPr>
                <w:rFonts w:ascii="Times New Roman"/>
                <w:b w:val="false"/>
                <w:i w:val="false"/>
                <w:color w:val="000000"/>
                <w:sz w:val="20"/>
              </w:rPr>
              <w:t>
Сомасы</w:t>
            </w:r>
          </w:p>
          <w:bookmarkEnd w:id="11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4-қосымша</w:t>
            </w:r>
          </w:p>
        </w:tc>
      </w:tr>
    </w:tbl>
    <w:bookmarkStart w:name="z340" w:id="114"/>
    <w:p>
      <w:pPr>
        <w:spacing w:after="0"/>
        <w:ind w:left="0"/>
        <w:jc w:val="left"/>
      </w:pPr>
      <w:r>
        <w:rPr>
          <w:rFonts w:ascii="Times New Roman"/>
          <w:b/>
          <w:i w:val="false"/>
          <w:color w:val="000000"/>
        </w:rPr>
        <w:t xml:space="preserve"> 2022 жылға арналған Арасан ауылдық округінің бюджеті</w:t>
      </w:r>
    </w:p>
    <w:bookmarkEnd w:id="114"/>
    <w:p>
      <w:pPr>
        <w:spacing w:after="0"/>
        <w:ind w:left="0"/>
        <w:jc w:val="both"/>
      </w:pPr>
      <w:r>
        <w:rPr>
          <w:rFonts w:ascii="Times New Roman"/>
          <w:b w:val="false"/>
          <w:i w:val="false"/>
          <w:color w:val="ff0000"/>
          <w:sz w:val="28"/>
        </w:rPr>
        <w:t xml:space="preserve">
      Ескерту. 4-қосымша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5-қосымша</w:t>
            </w:r>
          </w:p>
        </w:tc>
      </w:tr>
    </w:tbl>
    <w:bookmarkStart w:name="z347" w:id="115"/>
    <w:p>
      <w:pPr>
        <w:spacing w:after="0"/>
        <w:ind w:left="0"/>
        <w:jc w:val="left"/>
      </w:pPr>
      <w:r>
        <w:rPr>
          <w:rFonts w:ascii="Times New Roman"/>
          <w:b/>
          <w:i w:val="false"/>
          <w:color w:val="000000"/>
        </w:rPr>
        <w:t xml:space="preserve"> 2023 жылға арналған Арасан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16"/>
          <w:p>
            <w:pPr>
              <w:spacing w:after="20"/>
              <w:ind w:left="20"/>
              <w:jc w:val="both"/>
            </w:pPr>
            <w:r>
              <w:rPr>
                <w:rFonts w:ascii="Times New Roman"/>
                <w:b w:val="false"/>
                <w:i w:val="false"/>
                <w:color w:val="000000"/>
                <w:sz w:val="20"/>
              </w:rPr>
              <w:t>
Сомасы</w:t>
            </w:r>
          </w:p>
          <w:bookmarkEnd w:id="11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17"/>
          <w:p>
            <w:pPr>
              <w:spacing w:after="20"/>
              <w:ind w:left="20"/>
              <w:jc w:val="both"/>
            </w:pPr>
            <w:r>
              <w:rPr>
                <w:rFonts w:ascii="Times New Roman"/>
                <w:b w:val="false"/>
                <w:i w:val="false"/>
                <w:color w:val="000000"/>
                <w:sz w:val="20"/>
              </w:rPr>
              <w:t>
Сомасы</w:t>
            </w:r>
          </w:p>
          <w:bookmarkEnd w:id="11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18"/>
          <w:p>
            <w:pPr>
              <w:spacing w:after="20"/>
              <w:ind w:left="20"/>
              <w:jc w:val="both"/>
            </w:pPr>
            <w:r>
              <w:rPr>
                <w:rFonts w:ascii="Times New Roman"/>
                <w:b w:val="false"/>
                <w:i w:val="false"/>
                <w:color w:val="000000"/>
                <w:sz w:val="20"/>
              </w:rPr>
              <w:t>
Сомасы</w:t>
            </w:r>
          </w:p>
          <w:bookmarkEnd w:id="11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19"/>
          <w:p>
            <w:pPr>
              <w:spacing w:after="20"/>
              <w:ind w:left="20"/>
              <w:jc w:val="both"/>
            </w:pPr>
            <w:r>
              <w:rPr>
                <w:rFonts w:ascii="Times New Roman"/>
                <w:b w:val="false"/>
                <w:i w:val="false"/>
                <w:color w:val="000000"/>
                <w:sz w:val="20"/>
              </w:rPr>
              <w:t>
Сомасы</w:t>
            </w:r>
          </w:p>
          <w:bookmarkEnd w:id="11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20"/>
          <w:p>
            <w:pPr>
              <w:spacing w:after="20"/>
              <w:ind w:left="20"/>
              <w:jc w:val="both"/>
            </w:pPr>
            <w:r>
              <w:rPr>
                <w:rFonts w:ascii="Times New Roman"/>
                <w:b w:val="false"/>
                <w:i w:val="false"/>
                <w:color w:val="000000"/>
                <w:sz w:val="20"/>
              </w:rPr>
              <w:t>
Сомасы</w:t>
            </w:r>
          </w:p>
          <w:bookmarkEnd w:id="12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6-қосымша</w:t>
            </w:r>
          </w:p>
        </w:tc>
      </w:tr>
    </w:tbl>
    <w:bookmarkStart w:name="z354" w:id="121"/>
    <w:p>
      <w:pPr>
        <w:spacing w:after="0"/>
        <w:ind w:left="0"/>
        <w:jc w:val="left"/>
      </w:pPr>
      <w:r>
        <w:rPr>
          <w:rFonts w:ascii="Times New Roman"/>
          <w:b/>
          <w:i w:val="false"/>
          <w:color w:val="000000"/>
        </w:rPr>
        <w:t xml:space="preserve"> 2024 жылға арналған Арасан ауылдық округінің бюджеті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22"/>
          <w:p>
            <w:pPr>
              <w:spacing w:after="20"/>
              <w:ind w:left="20"/>
              <w:jc w:val="both"/>
            </w:pPr>
            <w:r>
              <w:rPr>
                <w:rFonts w:ascii="Times New Roman"/>
                <w:b w:val="false"/>
                <w:i w:val="false"/>
                <w:color w:val="000000"/>
                <w:sz w:val="20"/>
              </w:rPr>
              <w:t>
Сомасы</w:t>
            </w:r>
          </w:p>
          <w:bookmarkEnd w:id="12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23"/>
          <w:p>
            <w:pPr>
              <w:spacing w:after="20"/>
              <w:ind w:left="20"/>
              <w:jc w:val="both"/>
            </w:pPr>
            <w:r>
              <w:rPr>
                <w:rFonts w:ascii="Times New Roman"/>
                <w:b w:val="false"/>
                <w:i w:val="false"/>
                <w:color w:val="000000"/>
                <w:sz w:val="20"/>
              </w:rPr>
              <w:t>
Сомасы</w:t>
            </w:r>
          </w:p>
          <w:bookmarkEnd w:id="12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24"/>
          <w:p>
            <w:pPr>
              <w:spacing w:after="20"/>
              <w:ind w:left="20"/>
              <w:jc w:val="both"/>
            </w:pPr>
            <w:r>
              <w:rPr>
                <w:rFonts w:ascii="Times New Roman"/>
                <w:b w:val="false"/>
                <w:i w:val="false"/>
                <w:color w:val="000000"/>
                <w:sz w:val="20"/>
              </w:rPr>
              <w:t>
Сомасы</w:t>
            </w:r>
          </w:p>
          <w:bookmarkEnd w:id="12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5"/>
          <w:p>
            <w:pPr>
              <w:spacing w:after="20"/>
              <w:ind w:left="20"/>
              <w:jc w:val="both"/>
            </w:pPr>
            <w:r>
              <w:rPr>
                <w:rFonts w:ascii="Times New Roman"/>
                <w:b w:val="false"/>
                <w:i w:val="false"/>
                <w:color w:val="000000"/>
                <w:sz w:val="20"/>
              </w:rPr>
              <w:t>
Сомасы</w:t>
            </w:r>
          </w:p>
          <w:bookmarkEnd w:id="12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6"/>
          <w:p>
            <w:pPr>
              <w:spacing w:after="20"/>
              <w:ind w:left="20"/>
              <w:jc w:val="both"/>
            </w:pPr>
            <w:r>
              <w:rPr>
                <w:rFonts w:ascii="Times New Roman"/>
                <w:b w:val="false"/>
                <w:i w:val="false"/>
                <w:color w:val="000000"/>
                <w:sz w:val="20"/>
              </w:rPr>
              <w:t>
Сомасы</w:t>
            </w:r>
          </w:p>
          <w:bookmarkEnd w:id="12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7-қосымша</w:t>
            </w:r>
          </w:p>
        </w:tc>
      </w:tr>
    </w:tbl>
    <w:bookmarkStart w:name="z361" w:id="127"/>
    <w:p>
      <w:pPr>
        <w:spacing w:after="0"/>
        <w:ind w:left="0"/>
        <w:jc w:val="left"/>
      </w:pPr>
      <w:r>
        <w:rPr>
          <w:rFonts w:ascii="Times New Roman"/>
          <w:b/>
          <w:i w:val="false"/>
          <w:color w:val="000000"/>
        </w:rPr>
        <w:t xml:space="preserve"> 2022 жылға арналған Б. Сырттанов ауылдық округінің бюджеті</w:t>
      </w:r>
    </w:p>
    <w:bookmarkEnd w:id="127"/>
    <w:p>
      <w:pPr>
        <w:spacing w:after="0"/>
        <w:ind w:left="0"/>
        <w:jc w:val="both"/>
      </w:pPr>
      <w:r>
        <w:rPr>
          <w:rFonts w:ascii="Times New Roman"/>
          <w:b w:val="false"/>
          <w:i w:val="false"/>
          <w:color w:val="ff0000"/>
          <w:sz w:val="28"/>
        </w:rPr>
        <w:t xml:space="preserve">
      Ескерту. 7-қосымша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8"/>
          <w:p>
            <w:pPr>
              <w:spacing w:after="20"/>
              <w:ind w:left="20"/>
              <w:jc w:val="both"/>
            </w:pPr>
            <w:r>
              <w:rPr>
                <w:rFonts w:ascii="Times New Roman"/>
                <w:b w:val="false"/>
                <w:i w:val="false"/>
                <w:color w:val="000000"/>
                <w:sz w:val="20"/>
              </w:rPr>
              <w:t>
Сомасы</w:t>
            </w:r>
          </w:p>
          <w:bookmarkEnd w:id="12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9"/>
          <w:p>
            <w:pPr>
              <w:spacing w:after="20"/>
              <w:ind w:left="20"/>
              <w:jc w:val="both"/>
            </w:pPr>
            <w:r>
              <w:rPr>
                <w:rFonts w:ascii="Times New Roman"/>
                <w:b w:val="false"/>
                <w:i w:val="false"/>
                <w:color w:val="000000"/>
                <w:sz w:val="20"/>
              </w:rPr>
              <w:t>
Сомасы</w:t>
            </w:r>
          </w:p>
          <w:bookmarkEnd w:id="12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8-қосымша</w:t>
            </w:r>
          </w:p>
        </w:tc>
      </w:tr>
    </w:tbl>
    <w:bookmarkStart w:name="z368" w:id="130"/>
    <w:p>
      <w:pPr>
        <w:spacing w:after="0"/>
        <w:ind w:left="0"/>
        <w:jc w:val="left"/>
      </w:pPr>
      <w:r>
        <w:rPr>
          <w:rFonts w:ascii="Times New Roman"/>
          <w:b/>
          <w:i w:val="false"/>
          <w:color w:val="000000"/>
        </w:rPr>
        <w:t xml:space="preserve"> 2023 жылға арналған Б. Сырттанов ауылдық округінің бюджеті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31"/>
          <w:p>
            <w:pPr>
              <w:spacing w:after="20"/>
              <w:ind w:left="20"/>
              <w:jc w:val="both"/>
            </w:pPr>
            <w:r>
              <w:rPr>
                <w:rFonts w:ascii="Times New Roman"/>
                <w:b w:val="false"/>
                <w:i w:val="false"/>
                <w:color w:val="000000"/>
                <w:sz w:val="20"/>
              </w:rPr>
              <w:t>
Сомасы</w:t>
            </w:r>
          </w:p>
          <w:bookmarkEnd w:id="13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32"/>
          <w:p>
            <w:pPr>
              <w:spacing w:after="20"/>
              <w:ind w:left="20"/>
              <w:jc w:val="both"/>
            </w:pPr>
            <w:r>
              <w:rPr>
                <w:rFonts w:ascii="Times New Roman"/>
                <w:b w:val="false"/>
                <w:i w:val="false"/>
                <w:color w:val="000000"/>
                <w:sz w:val="20"/>
              </w:rPr>
              <w:t>
Сомасы</w:t>
            </w:r>
          </w:p>
          <w:bookmarkEnd w:id="13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33"/>
          <w:p>
            <w:pPr>
              <w:spacing w:after="20"/>
              <w:ind w:left="20"/>
              <w:jc w:val="both"/>
            </w:pPr>
            <w:r>
              <w:rPr>
                <w:rFonts w:ascii="Times New Roman"/>
                <w:b w:val="false"/>
                <w:i w:val="false"/>
                <w:color w:val="000000"/>
                <w:sz w:val="20"/>
              </w:rPr>
              <w:t>
Сомасы</w:t>
            </w:r>
          </w:p>
          <w:bookmarkEnd w:id="13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34"/>
          <w:p>
            <w:pPr>
              <w:spacing w:after="20"/>
              <w:ind w:left="20"/>
              <w:jc w:val="both"/>
            </w:pPr>
            <w:r>
              <w:rPr>
                <w:rFonts w:ascii="Times New Roman"/>
                <w:b w:val="false"/>
                <w:i w:val="false"/>
                <w:color w:val="000000"/>
                <w:sz w:val="20"/>
              </w:rPr>
              <w:t>
Сомасы</w:t>
            </w:r>
          </w:p>
          <w:bookmarkEnd w:id="13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35"/>
          <w:p>
            <w:pPr>
              <w:spacing w:after="20"/>
              <w:ind w:left="20"/>
              <w:jc w:val="both"/>
            </w:pPr>
            <w:r>
              <w:rPr>
                <w:rFonts w:ascii="Times New Roman"/>
                <w:b w:val="false"/>
                <w:i w:val="false"/>
                <w:color w:val="000000"/>
                <w:sz w:val="20"/>
              </w:rPr>
              <w:t>
Сомасы</w:t>
            </w:r>
          </w:p>
          <w:bookmarkEnd w:id="13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9-қосымша</w:t>
            </w:r>
          </w:p>
        </w:tc>
      </w:tr>
    </w:tbl>
    <w:bookmarkStart w:name="z375" w:id="136"/>
    <w:p>
      <w:pPr>
        <w:spacing w:after="0"/>
        <w:ind w:left="0"/>
        <w:jc w:val="left"/>
      </w:pPr>
      <w:r>
        <w:rPr>
          <w:rFonts w:ascii="Times New Roman"/>
          <w:b/>
          <w:i w:val="false"/>
          <w:color w:val="000000"/>
        </w:rPr>
        <w:t xml:space="preserve"> 2024 жылға арналған Б. Сырттанов ауылдық округінің бюджеті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37"/>
          <w:p>
            <w:pPr>
              <w:spacing w:after="20"/>
              <w:ind w:left="20"/>
              <w:jc w:val="both"/>
            </w:pPr>
            <w:r>
              <w:rPr>
                <w:rFonts w:ascii="Times New Roman"/>
                <w:b w:val="false"/>
                <w:i w:val="false"/>
                <w:color w:val="000000"/>
                <w:sz w:val="20"/>
              </w:rPr>
              <w:t>
Сомасы</w:t>
            </w:r>
          </w:p>
          <w:bookmarkEnd w:id="13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8"/>
          <w:p>
            <w:pPr>
              <w:spacing w:after="20"/>
              <w:ind w:left="20"/>
              <w:jc w:val="both"/>
            </w:pPr>
            <w:r>
              <w:rPr>
                <w:rFonts w:ascii="Times New Roman"/>
                <w:b w:val="false"/>
                <w:i w:val="false"/>
                <w:color w:val="000000"/>
                <w:sz w:val="20"/>
              </w:rPr>
              <w:t>
Сомасы</w:t>
            </w:r>
          </w:p>
          <w:bookmarkEnd w:id="13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39"/>
          <w:p>
            <w:pPr>
              <w:spacing w:after="20"/>
              <w:ind w:left="20"/>
              <w:jc w:val="both"/>
            </w:pPr>
            <w:r>
              <w:rPr>
                <w:rFonts w:ascii="Times New Roman"/>
                <w:b w:val="false"/>
                <w:i w:val="false"/>
                <w:color w:val="000000"/>
                <w:sz w:val="20"/>
              </w:rPr>
              <w:t>
Сомасы</w:t>
            </w:r>
          </w:p>
          <w:bookmarkEnd w:id="13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40"/>
          <w:p>
            <w:pPr>
              <w:spacing w:after="20"/>
              <w:ind w:left="20"/>
              <w:jc w:val="both"/>
            </w:pPr>
            <w:r>
              <w:rPr>
                <w:rFonts w:ascii="Times New Roman"/>
                <w:b w:val="false"/>
                <w:i w:val="false"/>
                <w:color w:val="000000"/>
                <w:sz w:val="20"/>
              </w:rPr>
              <w:t>
Сомасы</w:t>
            </w:r>
          </w:p>
          <w:bookmarkEnd w:id="14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41"/>
          <w:p>
            <w:pPr>
              <w:spacing w:after="20"/>
              <w:ind w:left="20"/>
              <w:jc w:val="both"/>
            </w:pPr>
            <w:r>
              <w:rPr>
                <w:rFonts w:ascii="Times New Roman"/>
                <w:b w:val="false"/>
                <w:i w:val="false"/>
                <w:color w:val="000000"/>
                <w:sz w:val="20"/>
              </w:rPr>
              <w:t>
Сомасы</w:t>
            </w:r>
          </w:p>
          <w:bookmarkEnd w:id="14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10-қосымша</w:t>
            </w:r>
          </w:p>
        </w:tc>
      </w:tr>
    </w:tbl>
    <w:bookmarkStart w:name="z382" w:id="142"/>
    <w:p>
      <w:pPr>
        <w:spacing w:after="0"/>
        <w:ind w:left="0"/>
        <w:jc w:val="left"/>
      </w:pPr>
      <w:r>
        <w:rPr>
          <w:rFonts w:ascii="Times New Roman"/>
          <w:b/>
          <w:i w:val="false"/>
          <w:color w:val="000000"/>
        </w:rPr>
        <w:t xml:space="preserve"> 2022 жылға арналған Егінсу ауылдық округінің бюджеті</w:t>
      </w:r>
    </w:p>
    <w:bookmarkEnd w:id="142"/>
    <w:p>
      <w:pPr>
        <w:spacing w:after="0"/>
        <w:ind w:left="0"/>
        <w:jc w:val="both"/>
      </w:pPr>
      <w:r>
        <w:rPr>
          <w:rFonts w:ascii="Times New Roman"/>
          <w:b w:val="false"/>
          <w:i w:val="false"/>
          <w:color w:val="ff0000"/>
          <w:sz w:val="28"/>
        </w:rPr>
        <w:t xml:space="preserve">
      Ескерту. 10-қосымша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11-қосымша</w:t>
            </w:r>
          </w:p>
        </w:tc>
      </w:tr>
    </w:tbl>
    <w:bookmarkStart w:name="z389" w:id="143"/>
    <w:p>
      <w:pPr>
        <w:spacing w:after="0"/>
        <w:ind w:left="0"/>
        <w:jc w:val="left"/>
      </w:pPr>
      <w:r>
        <w:rPr>
          <w:rFonts w:ascii="Times New Roman"/>
          <w:b/>
          <w:i w:val="false"/>
          <w:color w:val="000000"/>
        </w:rPr>
        <w:t xml:space="preserve"> 2023 жылға арналған Егінсу ауылдық округінің бюджеті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44"/>
          <w:p>
            <w:pPr>
              <w:spacing w:after="20"/>
              <w:ind w:left="20"/>
              <w:jc w:val="both"/>
            </w:pPr>
            <w:r>
              <w:rPr>
                <w:rFonts w:ascii="Times New Roman"/>
                <w:b w:val="false"/>
                <w:i w:val="false"/>
                <w:color w:val="000000"/>
                <w:sz w:val="20"/>
              </w:rPr>
              <w:t>
Сомасы</w:t>
            </w:r>
          </w:p>
          <w:bookmarkEnd w:id="1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5"/>
          <w:p>
            <w:pPr>
              <w:spacing w:after="20"/>
              <w:ind w:left="20"/>
              <w:jc w:val="both"/>
            </w:pPr>
            <w:r>
              <w:rPr>
                <w:rFonts w:ascii="Times New Roman"/>
                <w:b w:val="false"/>
                <w:i w:val="false"/>
                <w:color w:val="000000"/>
                <w:sz w:val="20"/>
              </w:rPr>
              <w:t>
Сомасы</w:t>
            </w:r>
          </w:p>
          <w:bookmarkEnd w:id="14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6"/>
          <w:p>
            <w:pPr>
              <w:spacing w:after="20"/>
              <w:ind w:left="20"/>
              <w:jc w:val="both"/>
            </w:pPr>
            <w:r>
              <w:rPr>
                <w:rFonts w:ascii="Times New Roman"/>
                <w:b w:val="false"/>
                <w:i w:val="false"/>
                <w:color w:val="000000"/>
                <w:sz w:val="20"/>
              </w:rPr>
              <w:t>
Сомасы</w:t>
            </w:r>
          </w:p>
          <w:bookmarkEnd w:id="14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47"/>
          <w:p>
            <w:pPr>
              <w:spacing w:after="20"/>
              <w:ind w:left="20"/>
              <w:jc w:val="both"/>
            </w:pPr>
            <w:r>
              <w:rPr>
                <w:rFonts w:ascii="Times New Roman"/>
                <w:b w:val="false"/>
                <w:i w:val="false"/>
                <w:color w:val="000000"/>
                <w:sz w:val="20"/>
              </w:rPr>
              <w:t>
Сомасы</w:t>
            </w:r>
          </w:p>
          <w:bookmarkEnd w:id="14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48"/>
          <w:p>
            <w:pPr>
              <w:spacing w:after="20"/>
              <w:ind w:left="20"/>
              <w:jc w:val="both"/>
            </w:pPr>
            <w:r>
              <w:rPr>
                <w:rFonts w:ascii="Times New Roman"/>
                <w:b w:val="false"/>
                <w:i w:val="false"/>
                <w:color w:val="000000"/>
                <w:sz w:val="20"/>
              </w:rPr>
              <w:t>
Сомасы</w:t>
            </w:r>
          </w:p>
          <w:bookmarkEnd w:id="1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12-қосымша</w:t>
            </w:r>
          </w:p>
        </w:tc>
      </w:tr>
    </w:tbl>
    <w:bookmarkStart w:name="z396" w:id="149"/>
    <w:p>
      <w:pPr>
        <w:spacing w:after="0"/>
        <w:ind w:left="0"/>
        <w:jc w:val="left"/>
      </w:pPr>
      <w:r>
        <w:rPr>
          <w:rFonts w:ascii="Times New Roman"/>
          <w:b/>
          <w:i w:val="false"/>
          <w:color w:val="000000"/>
        </w:rPr>
        <w:t xml:space="preserve"> 2024 жылға арналған Егінсу ауылдық округінің бюджеті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50"/>
          <w:p>
            <w:pPr>
              <w:spacing w:after="20"/>
              <w:ind w:left="20"/>
              <w:jc w:val="both"/>
            </w:pPr>
            <w:r>
              <w:rPr>
                <w:rFonts w:ascii="Times New Roman"/>
                <w:b w:val="false"/>
                <w:i w:val="false"/>
                <w:color w:val="000000"/>
                <w:sz w:val="20"/>
              </w:rPr>
              <w:t>
Сомасы</w:t>
            </w:r>
          </w:p>
          <w:bookmarkEnd w:id="15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51"/>
          <w:p>
            <w:pPr>
              <w:spacing w:after="20"/>
              <w:ind w:left="20"/>
              <w:jc w:val="both"/>
            </w:pPr>
            <w:r>
              <w:rPr>
                <w:rFonts w:ascii="Times New Roman"/>
                <w:b w:val="false"/>
                <w:i w:val="false"/>
                <w:color w:val="000000"/>
                <w:sz w:val="20"/>
              </w:rPr>
              <w:t>
Сомасы</w:t>
            </w:r>
          </w:p>
          <w:bookmarkEnd w:id="15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2"/>
          <w:p>
            <w:pPr>
              <w:spacing w:after="20"/>
              <w:ind w:left="20"/>
              <w:jc w:val="both"/>
            </w:pPr>
            <w:r>
              <w:rPr>
                <w:rFonts w:ascii="Times New Roman"/>
                <w:b w:val="false"/>
                <w:i w:val="false"/>
                <w:color w:val="000000"/>
                <w:sz w:val="20"/>
              </w:rPr>
              <w:t>
Сомасы</w:t>
            </w:r>
          </w:p>
          <w:bookmarkEnd w:id="15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53"/>
          <w:p>
            <w:pPr>
              <w:spacing w:after="20"/>
              <w:ind w:left="20"/>
              <w:jc w:val="both"/>
            </w:pPr>
            <w:r>
              <w:rPr>
                <w:rFonts w:ascii="Times New Roman"/>
                <w:b w:val="false"/>
                <w:i w:val="false"/>
                <w:color w:val="000000"/>
                <w:sz w:val="20"/>
              </w:rPr>
              <w:t>
Сомасы</w:t>
            </w:r>
          </w:p>
          <w:bookmarkEnd w:id="15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4"/>
          <w:p>
            <w:pPr>
              <w:spacing w:after="20"/>
              <w:ind w:left="20"/>
              <w:jc w:val="both"/>
            </w:pPr>
            <w:r>
              <w:rPr>
                <w:rFonts w:ascii="Times New Roman"/>
                <w:b w:val="false"/>
                <w:i w:val="false"/>
                <w:color w:val="000000"/>
                <w:sz w:val="20"/>
              </w:rPr>
              <w:t>
Сомасы</w:t>
            </w:r>
          </w:p>
          <w:bookmarkEnd w:id="15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13-қосымша</w:t>
            </w:r>
          </w:p>
        </w:tc>
      </w:tr>
    </w:tbl>
    <w:bookmarkStart w:name="z403" w:id="155"/>
    <w:p>
      <w:pPr>
        <w:spacing w:after="0"/>
        <w:ind w:left="0"/>
        <w:jc w:val="left"/>
      </w:pPr>
      <w:r>
        <w:rPr>
          <w:rFonts w:ascii="Times New Roman"/>
          <w:b/>
          <w:i w:val="false"/>
          <w:color w:val="000000"/>
        </w:rPr>
        <w:t xml:space="preserve"> 2022 жылға арналған Есеболатов ауылдық округінің бюджеті</w:t>
      </w:r>
    </w:p>
    <w:bookmarkEnd w:id="155"/>
    <w:p>
      <w:pPr>
        <w:spacing w:after="0"/>
        <w:ind w:left="0"/>
        <w:jc w:val="both"/>
      </w:pPr>
      <w:r>
        <w:rPr>
          <w:rFonts w:ascii="Times New Roman"/>
          <w:b w:val="false"/>
          <w:i w:val="false"/>
          <w:color w:val="ff0000"/>
          <w:sz w:val="28"/>
        </w:rPr>
        <w:t xml:space="preserve">
      Ескерту. 13-қосымша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14-қосымша</w:t>
            </w:r>
          </w:p>
        </w:tc>
      </w:tr>
    </w:tbl>
    <w:bookmarkStart w:name="z410" w:id="156"/>
    <w:p>
      <w:pPr>
        <w:spacing w:after="0"/>
        <w:ind w:left="0"/>
        <w:jc w:val="left"/>
      </w:pPr>
      <w:r>
        <w:rPr>
          <w:rFonts w:ascii="Times New Roman"/>
          <w:b/>
          <w:i w:val="false"/>
          <w:color w:val="000000"/>
        </w:rPr>
        <w:t xml:space="preserve"> 2023 жылға арналған Есеболатов ауылдық округінің бюджеті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57"/>
          <w:p>
            <w:pPr>
              <w:spacing w:after="20"/>
              <w:ind w:left="20"/>
              <w:jc w:val="both"/>
            </w:pPr>
            <w:r>
              <w:rPr>
                <w:rFonts w:ascii="Times New Roman"/>
                <w:b w:val="false"/>
                <w:i w:val="false"/>
                <w:color w:val="000000"/>
                <w:sz w:val="20"/>
              </w:rPr>
              <w:t>
Сомасы</w:t>
            </w:r>
          </w:p>
          <w:bookmarkEnd w:id="15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58"/>
          <w:p>
            <w:pPr>
              <w:spacing w:after="20"/>
              <w:ind w:left="20"/>
              <w:jc w:val="both"/>
            </w:pPr>
            <w:r>
              <w:rPr>
                <w:rFonts w:ascii="Times New Roman"/>
                <w:b w:val="false"/>
                <w:i w:val="false"/>
                <w:color w:val="000000"/>
                <w:sz w:val="20"/>
              </w:rPr>
              <w:t>
Сомасы</w:t>
            </w:r>
          </w:p>
          <w:bookmarkEnd w:id="15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59"/>
          <w:p>
            <w:pPr>
              <w:spacing w:after="20"/>
              <w:ind w:left="20"/>
              <w:jc w:val="both"/>
            </w:pPr>
            <w:r>
              <w:rPr>
                <w:rFonts w:ascii="Times New Roman"/>
                <w:b w:val="false"/>
                <w:i w:val="false"/>
                <w:color w:val="000000"/>
                <w:sz w:val="20"/>
              </w:rPr>
              <w:t>
Сомасы</w:t>
            </w:r>
          </w:p>
          <w:bookmarkEnd w:id="15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60"/>
          <w:p>
            <w:pPr>
              <w:spacing w:after="20"/>
              <w:ind w:left="20"/>
              <w:jc w:val="both"/>
            </w:pPr>
            <w:r>
              <w:rPr>
                <w:rFonts w:ascii="Times New Roman"/>
                <w:b w:val="false"/>
                <w:i w:val="false"/>
                <w:color w:val="000000"/>
                <w:sz w:val="20"/>
              </w:rPr>
              <w:t>
Сомасы</w:t>
            </w:r>
          </w:p>
          <w:bookmarkEnd w:id="16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61"/>
          <w:p>
            <w:pPr>
              <w:spacing w:after="20"/>
              <w:ind w:left="20"/>
              <w:jc w:val="both"/>
            </w:pPr>
            <w:r>
              <w:rPr>
                <w:rFonts w:ascii="Times New Roman"/>
                <w:b w:val="false"/>
                <w:i w:val="false"/>
                <w:color w:val="000000"/>
                <w:sz w:val="20"/>
              </w:rPr>
              <w:t>
Сомасы</w:t>
            </w:r>
          </w:p>
          <w:bookmarkEnd w:id="16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15-қосымша</w:t>
            </w:r>
          </w:p>
        </w:tc>
      </w:tr>
    </w:tbl>
    <w:bookmarkStart w:name="z417" w:id="162"/>
    <w:p>
      <w:pPr>
        <w:spacing w:after="0"/>
        <w:ind w:left="0"/>
        <w:jc w:val="left"/>
      </w:pPr>
      <w:r>
        <w:rPr>
          <w:rFonts w:ascii="Times New Roman"/>
          <w:b/>
          <w:i w:val="false"/>
          <w:color w:val="000000"/>
        </w:rPr>
        <w:t xml:space="preserve"> 2024 жылға арналған Есеболатов ауылдық округінің бюджеті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63"/>
          <w:p>
            <w:pPr>
              <w:spacing w:after="20"/>
              <w:ind w:left="20"/>
              <w:jc w:val="both"/>
            </w:pPr>
            <w:r>
              <w:rPr>
                <w:rFonts w:ascii="Times New Roman"/>
                <w:b w:val="false"/>
                <w:i w:val="false"/>
                <w:color w:val="000000"/>
                <w:sz w:val="20"/>
              </w:rPr>
              <w:t>
Сомасы</w:t>
            </w:r>
          </w:p>
          <w:bookmarkEnd w:id="16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4"/>
          <w:p>
            <w:pPr>
              <w:spacing w:after="20"/>
              <w:ind w:left="20"/>
              <w:jc w:val="both"/>
            </w:pPr>
            <w:r>
              <w:rPr>
                <w:rFonts w:ascii="Times New Roman"/>
                <w:b w:val="false"/>
                <w:i w:val="false"/>
                <w:color w:val="000000"/>
                <w:sz w:val="20"/>
              </w:rPr>
              <w:t>
Сомасы</w:t>
            </w:r>
          </w:p>
          <w:bookmarkEnd w:id="16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65"/>
          <w:p>
            <w:pPr>
              <w:spacing w:after="20"/>
              <w:ind w:left="20"/>
              <w:jc w:val="both"/>
            </w:pPr>
            <w:r>
              <w:rPr>
                <w:rFonts w:ascii="Times New Roman"/>
                <w:b w:val="false"/>
                <w:i w:val="false"/>
                <w:color w:val="000000"/>
                <w:sz w:val="20"/>
              </w:rPr>
              <w:t>
Сомасы</w:t>
            </w:r>
          </w:p>
          <w:bookmarkEnd w:id="16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66"/>
          <w:p>
            <w:pPr>
              <w:spacing w:after="20"/>
              <w:ind w:left="20"/>
              <w:jc w:val="both"/>
            </w:pPr>
            <w:r>
              <w:rPr>
                <w:rFonts w:ascii="Times New Roman"/>
                <w:b w:val="false"/>
                <w:i w:val="false"/>
                <w:color w:val="000000"/>
                <w:sz w:val="20"/>
              </w:rPr>
              <w:t>
Сомасы</w:t>
            </w:r>
          </w:p>
          <w:bookmarkEnd w:id="16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67"/>
          <w:p>
            <w:pPr>
              <w:spacing w:after="20"/>
              <w:ind w:left="20"/>
              <w:jc w:val="both"/>
            </w:pPr>
            <w:r>
              <w:rPr>
                <w:rFonts w:ascii="Times New Roman"/>
                <w:b w:val="false"/>
                <w:i w:val="false"/>
                <w:color w:val="000000"/>
                <w:sz w:val="20"/>
              </w:rPr>
              <w:t>
Сомасы</w:t>
            </w:r>
          </w:p>
          <w:bookmarkEnd w:id="16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16-қосымша</w:t>
            </w:r>
          </w:p>
        </w:tc>
      </w:tr>
    </w:tbl>
    <w:bookmarkStart w:name="z424" w:id="168"/>
    <w:p>
      <w:pPr>
        <w:spacing w:after="0"/>
        <w:ind w:left="0"/>
        <w:jc w:val="left"/>
      </w:pPr>
      <w:r>
        <w:rPr>
          <w:rFonts w:ascii="Times New Roman"/>
          <w:b/>
          <w:i w:val="false"/>
          <w:color w:val="000000"/>
        </w:rPr>
        <w:t xml:space="preserve"> 2022 жылға арналған Жаңалық ауылдық округінің бюджеті</w:t>
      </w:r>
    </w:p>
    <w:bookmarkEnd w:id="168"/>
    <w:p>
      <w:pPr>
        <w:spacing w:after="0"/>
        <w:ind w:left="0"/>
        <w:jc w:val="both"/>
      </w:pPr>
      <w:r>
        <w:rPr>
          <w:rFonts w:ascii="Times New Roman"/>
          <w:b w:val="false"/>
          <w:i w:val="false"/>
          <w:color w:val="ff0000"/>
          <w:sz w:val="28"/>
        </w:rPr>
        <w:t xml:space="preserve">
      Ескерту. 16-қосымша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69"/>
          <w:p>
            <w:pPr>
              <w:spacing w:after="20"/>
              <w:ind w:left="20"/>
              <w:jc w:val="both"/>
            </w:pPr>
            <w:r>
              <w:rPr>
                <w:rFonts w:ascii="Times New Roman"/>
                <w:b w:val="false"/>
                <w:i w:val="false"/>
                <w:color w:val="000000"/>
                <w:sz w:val="20"/>
              </w:rPr>
              <w:t>
Сомасы</w:t>
            </w:r>
          </w:p>
          <w:bookmarkEnd w:id="16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70"/>
          <w:p>
            <w:pPr>
              <w:spacing w:after="20"/>
              <w:ind w:left="20"/>
              <w:jc w:val="both"/>
            </w:pPr>
            <w:r>
              <w:rPr>
                <w:rFonts w:ascii="Times New Roman"/>
                <w:b w:val="false"/>
                <w:i w:val="false"/>
                <w:color w:val="000000"/>
                <w:sz w:val="20"/>
              </w:rPr>
              <w:t>
Сомасы</w:t>
            </w:r>
          </w:p>
          <w:bookmarkEnd w:id="17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71"/>
          <w:p>
            <w:pPr>
              <w:spacing w:after="20"/>
              <w:ind w:left="20"/>
              <w:jc w:val="both"/>
            </w:pPr>
            <w:r>
              <w:rPr>
                <w:rFonts w:ascii="Times New Roman"/>
                <w:b w:val="false"/>
                <w:i w:val="false"/>
                <w:color w:val="000000"/>
                <w:sz w:val="20"/>
              </w:rPr>
              <w:t>
Сомасы</w:t>
            </w:r>
          </w:p>
          <w:bookmarkEnd w:id="17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72"/>
          <w:p>
            <w:pPr>
              <w:spacing w:after="20"/>
              <w:ind w:left="20"/>
              <w:jc w:val="both"/>
            </w:pPr>
            <w:r>
              <w:rPr>
                <w:rFonts w:ascii="Times New Roman"/>
                <w:b w:val="false"/>
                <w:i w:val="false"/>
                <w:color w:val="000000"/>
                <w:sz w:val="20"/>
              </w:rPr>
              <w:t>
Сомасы</w:t>
            </w:r>
          </w:p>
          <w:bookmarkEnd w:id="17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73"/>
          <w:p>
            <w:pPr>
              <w:spacing w:after="20"/>
              <w:ind w:left="20"/>
              <w:jc w:val="both"/>
            </w:pPr>
            <w:r>
              <w:rPr>
                <w:rFonts w:ascii="Times New Roman"/>
                <w:b w:val="false"/>
                <w:i w:val="false"/>
                <w:color w:val="000000"/>
                <w:sz w:val="20"/>
              </w:rPr>
              <w:t>
Сомасы</w:t>
            </w:r>
          </w:p>
          <w:bookmarkEnd w:id="17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17-қосымша</w:t>
            </w:r>
          </w:p>
        </w:tc>
      </w:tr>
    </w:tbl>
    <w:bookmarkStart w:name="z431" w:id="174"/>
    <w:p>
      <w:pPr>
        <w:spacing w:after="0"/>
        <w:ind w:left="0"/>
        <w:jc w:val="left"/>
      </w:pPr>
      <w:r>
        <w:rPr>
          <w:rFonts w:ascii="Times New Roman"/>
          <w:b/>
          <w:i w:val="false"/>
          <w:color w:val="000000"/>
        </w:rPr>
        <w:t xml:space="preserve"> 2023 жылға арналған Жаңалық ауылдық округінің бюджеті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75"/>
          <w:p>
            <w:pPr>
              <w:spacing w:after="20"/>
              <w:ind w:left="20"/>
              <w:jc w:val="both"/>
            </w:pPr>
            <w:r>
              <w:rPr>
                <w:rFonts w:ascii="Times New Roman"/>
                <w:b w:val="false"/>
                <w:i w:val="false"/>
                <w:color w:val="000000"/>
                <w:sz w:val="20"/>
              </w:rPr>
              <w:t>
Сомасы</w:t>
            </w:r>
          </w:p>
          <w:bookmarkEnd w:id="17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76"/>
          <w:p>
            <w:pPr>
              <w:spacing w:after="20"/>
              <w:ind w:left="20"/>
              <w:jc w:val="both"/>
            </w:pPr>
            <w:r>
              <w:rPr>
                <w:rFonts w:ascii="Times New Roman"/>
                <w:b w:val="false"/>
                <w:i w:val="false"/>
                <w:color w:val="000000"/>
                <w:sz w:val="20"/>
              </w:rPr>
              <w:t>
Сомасы</w:t>
            </w:r>
          </w:p>
          <w:bookmarkEnd w:id="17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7"/>
          <w:p>
            <w:pPr>
              <w:spacing w:after="20"/>
              <w:ind w:left="20"/>
              <w:jc w:val="both"/>
            </w:pPr>
            <w:r>
              <w:rPr>
                <w:rFonts w:ascii="Times New Roman"/>
                <w:b w:val="false"/>
                <w:i w:val="false"/>
                <w:color w:val="000000"/>
                <w:sz w:val="20"/>
              </w:rPr>
              <w:t>
Сомасы</w:t>
            </w:r>
          </w:p>
          <w:bookmarkEnd w:id="17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8"/>
          <w:p>
            <w:pPr>
              <w:spacing w:after="20"/>
              <w:ind w:left="20"/>
              <w:jc w:val="both"/>
            </w:pPr>
            <w:r>
              <w:rPr>
                <w:rFonts w:ascii="Times New Roman"/>
                <w:b w:val="false"/>
                <w:i w:val="false"/>
                <w:color w:val="000000"/>
                <w:sz w:val="20"/>
              </w:rPr>
              <w:t>
Сомасы</w:t>
            </w:r>
          </w:p>
          <w:bookmarkEnd w:id="17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79"/>
          <w:p>
            <w:pPr>
              <w:spacing w:after="20"/>
              <w:ind w:left="20"/>
              <w:jc w:val="both"/>
            </w:pPr>
            <w:r>
              <w:rPr>
                <w:rFonts w:ascii="Times New Roman"/>
                <w:b w:val="false"/>
                <w:i w:val="false"/>
                <w:color w:val="000000"/>
                <w:sz w:val="20"/>
              </w:rPr>
              <w:t>
Сомасы</w:t>
            </w:r>
          </w:p>
          <w:bookmarkEnd w:id="17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18-қосымша</w:t>
            </w:r>
          </w:p>
        </w:tc>
      </w:tr>
    </w:tbl>
    <w:bookmarkStart w:name="z438" w:id="180"/>
    <w:p>
      <w:pPr>
        <w:spacing w:after="0"/>
        <w:ind w:left="0"/>
        <w:jc w:val="left"/>
      </w:pPr>
      <w:r>
        <w:rPr>
          <w:rFonts w:ascii="Times New Roman"/>
          <w:b/>
          <w:i w:val="false"/>
          <w:color w:val="000000"/>
        </w:rPr>
        <w:t xml:space="preserve"> 2024 жылға арналған Жаңалық ауылдық округінің бюджеті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81"/>
          <w:p>
            <w:pPr>
              <w:spacing w:after="20"/>
              <w:ind w:left="20"/>
              <w:jc w:val="both"/>
            </w:pPr>
            <w:r>
              <w:rPr>
                <w:rFonts w:ascii="Times New Roman"/>
                <w:b w:val="false"/>
                <w:i w:val="false"/>
                <w:color w:val="000000"/>
                <w:sz w:val="20"/>
              </w:rPr>
              <w:t>
Сомасы</w:t>
            </w:r>
          </w:p>
          <w:bookmarkEnd w:id="18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2"/>
          <w:p>
            <w:pPr>
              <w:spacing w:after="20"/>
              <w:ind w:left="20"/>
              <w:jc w:val="both"/>
            </w:pPr>
            <w:r>
              <w:rPr>
                <w:rFonts w:ascii="Times New Roman"/>
                <w:b w:val="false"/>
                <w:i w:val="false"/>
                <w:color w:val="000000"/>
                <w:sz w:val="20"/>
              </w:rPr>
              <w:t>
Сомасы</w:t>
            </w:r>
          </w:p>
          <w:bookmarkEnd w:id="18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83"/>
          <w:p>
            <w:pPr>
              <w:spacing w:after="20"/>
              <w:ind w:left="20"/>
              <w:jc w:val="both"/>
            </w:pPr>
            <w:r>
              <w:rPr>
                <w:rFonts w:ascii="Times New Roman"/>
                <w:b w:val="false"/>
                <w:i w:val="false"/>
                <w:color w:val="000000"/>
                <w:sz w:val="20"/>
              </w:rPr>
              <w:t>
Сомасы</w:t>
            </w:r>
          </w:p>
          <w:bookmarkEnd w:id="18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84"/>
          <w:p>
            <w:pPr>
              <w:spacing w:after="20"/>
              <w:ind w:left="20"/>
              <w:jc w:val="both"/>
            </w:pPr>
            <w:r>
              <w:rPr>
                <w:rFonts w:ascii="Times New Roman"/>
                <w:b w:val="false"/>
                <w:i w:val="false"/>
                <w:color w:val="000000"/>
                <w:sz w:val="20"/>
              </w:rPr>
              <w:t>
Сомасы</w:t>
            </w:r>
          </w:p>
          <w:bookmarkEnd w:id="18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85"/>
          <w:p>
            <w:pPr>
              <w:spacing w:after="20"/>
              <w:ind w:left="20"/>
              <w:jc w:val="both"/>
            </w:pPr>
            <w:r>
              <w:rPr>
                <w:rFonts w:ascii="Times New Roman"/>
                <w:b w:val="false"/>
                <w:i w:val="false"/>
                <w:color w:val="000000"/>
                <w:sz w:val="20"/>
              </w:rPr>
              <w:t>
Сомасы</w:t>
            </w:r>
          </w:p>
          <w:bookmarkEnd w:id="18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19-қосымша</w:t>
            </w:r>
          </w:p>
        </w:tc>
      </w:tr>
    </w:tbl>
    <w:bookmarkStart w:name="z445" w:id="186"/>
    <w:p>
      <w:pPr>
        <w:spacing w:after="0"/>
        <w:ind w:left="0"/>
        <w:jc w:val="left"/>
      </w:pPr>
      <w:r>
        <w:rPr>
          <w:rFonts w:ascii="Times New Roman"/>
          <w:b/>
          <w:i w:val="false"/>
          <w:color w:val="000000"/>
        </w:rPr>
        <w:t xml:space="preserve"> 2022 жылға арналған Жансүгіров ауылдық округінің бюджеті</w:t>
      </w:r>
    </w:p>
    <w:bookmarkEnd w:id="186"/>
    <w:p>
      <w:pPr>
        <w:spacing w:after="0"/>
        <w:ind w:left="0"/>
        <w:jc w:val="both"/>
      </w:pPr>
      <w:r>
        <w:rPr>
          <w:rFonts w:ascii="Times New Roman"/>
          <w:b w:val="false"/>
          <w:i w:val="false"/>
          <w:color w:val="ff0000"/>
          <w:sz w:val="28"/>
        </w:rPr>
        <w:t xml:space="preserve">
      Ескерту. 19-қосымша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20-қосымша</w:t>
            </w:r>
          </w:p>
        </w:tc>
      </w:tr>
    </w:tbl>
    <w:bookmarkStart w:name="z452" w:id="187"/>
    <w:p>
      <w:pPr>
        <w:spacing w:after="0"/>
        <w:ind w:left="0"/>
        <w:jc w:val="left"/>
      </w:pPr>
      <w:r>
        <w:rPr>
          <w:rFonts w:ascii="Times New Roman"/>
          <w:b/>
          <w:i w:val="false"/>
          <w:color w:val="000000"/>
        </w:rPr>
        <w:t xml:space="preserve"> 2023 жылға арналған Жансүгіров ауылдық округінің бюджеті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8"/>
          <w:p>
            <w:pPr>
              <w:spacing w:after="20"/>
              <w:ind w:left="20"/>
              <w:jc w:val="both"/>
            </w:pPr>
            <w:r>
              <w:rPr>
                <w:rFonts w:ascii="Times New Roman"/>
                <w:b w:val="false"/>
                <w:i w:val="false"/>
                <w:color w:val="000000"/>
                <w:sz w:val="20"/>
              </w:rPr>
              <w:t>
Сомасы</w:t>
            </w:r>
          </w:p>
          <w:bookmarkEnd w:id="18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89"/>
          <w:p>
            <w:pPr>
              <w:spacing w:after="20"/>
              <w:ind w:left="20"/>
              <w:jc w:val="both"/>
            </w:pPr>
            <w:r>
              <w:rPr>
                <w:rFonts w:ascii="Times New Roman"/>
                <w:b w:val="false"/>
                <w:i w:val="false"/>
                <w:color w:val="000000"/>
                <w:sz w:val="20"/>
              </w:rPr>
              <w:t>
Сомасы</w:t>
            </w:r>
          </w:p>
          <w:bookmarkEnd w:id="18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0"/>
          <w:p>
            <w:pPr>
              <w:spacing w:after="20"/>
              <w:ind w:left="20"/>
              <w:jc w:val="both"/>
            </w:pPr>
            <w:r>
              <w:rPr>
                <w:rFonts w:ascii="Times New Roman"/>
                <w:b w:val="false"/>
                <w:i w:val="false"/>
                <w:color w:val="000000"/>
                <w:sz w:val="20"/>
              </w:rPr>
              <w:t>
Сомасы</w:t>
            </w:r>
          </w:p>
          <w:bookmarkEnd w:id="19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91"/>
          <w:p>
            <w:pPr>
              <w:spacing w:after="20"/>
              <w:ind w:left="20"/>
              <w:jc w:val="both"/>
            </w:pPr>
            <w:r>
              <w:rPr>
                <w:rFonts w:ascii="Times New Roman"/>
                <w:b w:val="false"/>
                <w:i w:val="false"/>
                <w:color w:val="000000"/>
                <w:sz w:val="20"/>
              </w:rPr>
              <w:t>
Сомасы</w:t>
            </w:r>
          </w:p>
          <w:bookmarkEnd w:id="19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92"/>
          <w:p>
            <w:pPr>
              <w:spacing w:after="20"/>
              <w:ind w:left="20"/>
              <w:jc w:val="both"/>
            </w:pPr>
            <w:r>
              <w:rPr>
                <w:rFonts w:ascii="Times New Roman"/>
                <w:b w:val="false"/>
                <w:i w:val="false"/>
                <w:color w:val="000000"/>
                <w:sz w:val="20"/>
              </w:rPr>
              <w:t>
Сомасы</w:t>
            </w:r>
          </w:p>
          <w:bookmarkEnd w:id="19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21-қосымша</w:t>
            </w:r>
          </w:p>
        </w:tc>
      </w:tr>
    </w:tbl>
    <w:bookmarkStart w:name="z459" w:id="193"/>
    <w:p>
      <w:pPr>
        <w:spacing w:after="0"/>
        <w:ind w:left="0"/>
        <w:jc w:val="left"/>
      </w:pPr>
      <w:r>
        <w:rPr>
          <w:rFonts w:ascii="Times New Roman"/>
          <w:b/>
          <w:i w:val="false"/>
          <w:color w:val="000000"/>
        </w:rPr>
        <w:t xml:space="preserve"> 2024 жылға арналған Жансүгіров ауылдық округінің бюджеті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94"/>
          <w:p>
            <w:pPr>
              <w:spacing w:after="20"/>
              <w:ind w:left="20"/>
              <w:jc w:val="both"/>
            </w:pPr>
            <w:r>
              <w:rPr>
                <w:rFonts w:ascii="Times New Roman"/>
                <w:b w:val="false"/>
                <w:i w:val="false"/>
                <w:color w:val="000000"/>
                <w:sz w:val="20"/>
              </w:rPr>
              <w:t>
Сомасы</w:t>
            </w:r>
          </w:p>
          <w:bookmarkEnd w:id="19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95"/>
          <w:p>
            <w:pPr>
              <w:spacing w:after="20"/>
              <w:ind w:left="20"/>
              <w:jc w:val="both"/>
            </w:pPr>
            <w:r>
              <w:rPr>
                <w:rFonts w:ascii="Times New Roman"/>
                <w:b w:val="false"/>
                <w:i w:val="false"/>
                <w:color w:val="000000"/>
                <w:sz w:val="20"/>
              </w:rPr>
              <w:t>
Сомасы</w:t>
            </w:r>
          </w:p>
          <w:bookmarkEnd w:id="19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96"/>
          <w:p>
            <w:pPr>
              <w:spacing w:after="20"/>
              <w:ind w:left="20"/>
              <w:jc w:val="both"/>
            </w:pPr>
            <w:r>
              <w:rPr>
                <w:rFonts w:ascii="Times New Roman"/>
                <w:b w:val="false"/>
                <w:i w:val="false"/>
                <w:color w:val="000000"/>
                <w:sz w:val="20"/>
              </w:rPr>
              <w:t>
Сомасы</w:t>
            </w:r>
          </w:p>
          <w:bookmarkEnd w:id="19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97"/>
          <w:p>
            <w:pPr>
              <w:spacing w:after="20"/>
              <w:ind w:left="20"/>
              <w:jc w:val="both"/>
            </w:pPr>
            <w:r>
              <w:rPr>
                <w:rFonts w:ascii="Times New Roman"/>
                <w:b w:val="false"/>
                <w:i w:val="false"/>
                <w:color w:val="000000"/>
                <w:sz w:val="20"/>
              </w:rPr>
              <w:t>
Сомасы</w:t>
            </w:r>
          </w:p>
          <w:bookmarkEnd w:id="19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98"/>
          <w:p>
            <w:pPr>
              <w:spacing w:after="20"/>
              <w:ind w:left="20"/>
              <w:jc w:val="both"/>
            </w:pPr>
            <w:r>
              <w:rPr>
                <w:rFonts w:ascii="Times New Roman"/>
                <w:b w:val="false"/>
                <w:i w:val="false"/>
                <w:color w:val="000000"/>
                <w:sz w:val="20"/>
              </w:rPr>
              <w:t>
Сомасы</w:t>
            </w:r>
          </w:p>
          <w:bookmarkEnd w:id="19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22-қосымша</w:t>
            </w:r>
          </w:p>
        </w:tc>
      </w:tr>
    </w:tbl>
    <w:bookmarkStart w:name="z466" w:id="199"/>
    <w:p>
      <w:pPr>
        <w:spacing w:after="0"/>
        <w:ind w:left="0"/>
        <w:jc w:val="left"/>
      </w:pPr>
      <w:r>
        <w:rPr>
          <w:rFonts w:ascii="Times New Roman"/>
          <w:b/>
          <w:i w:val="false"/>
          <w:color w:val="000000"/>
        </w:rPr>
        <w:t xml:space="preserve"> 2022 жылға арналған Қапал ауылдық округінің бюджеті</w:t>
      </w:r>
    </w:p>
    <w:bookmarkEnd w:id="199"/>
    <w:p>
      <w:pPr>
        <w:spacing w:after="0"/>
        <w:ind w:left="0"/>
        <w:jc w:val="both"/>
      </w:pPr>
      <w:r>
        <w:rPr>
          <w:rFonts w:ascii="Times New Roman"/>
          <w:b w:val="false"/>
          <w:i w:val="false"/>
          <w:color w:val="ff0000"/>
          <w:sz w:val="28"/>
        </w:rPr>
        <w:t xml:space="preserve">
      Ескерту. 22-қосымша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23-қосымша</w:t>
            </w:r>
          </w:p>
        </w:tc>
      </w:tr>
    </w:tbl>
    <w:bookmarkStart w:name="z473" w:id="200"/>
    <w:p>
      <w:pPr>
        <w:spacing w:after="0"/>
        <w:ind w:left="0"/>
        <w:jc w:val="left"/>
      </w:pPr>
      <w:r>
        <w:rPr>
          <w:rFonts w:ascii="Times New Roman"/>
          <w:b/>
          <w:i w:val="false"/>
          <w:color w:val="000000"/>
        </w:rPr>
        <w:t xml:space="preserve"> 2023 жылға арналған Қапал ауылдық округінің бюджеті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01"/>
          <w:p>
            <w:pPr>
              <w:spacing w:after="20"/>
              <w:ind w:left="20"/>
              <w:jc w:val="both"/>
            </w:pPr>
            <w:r>
              <w:rPr>
                <w:rFonts w:ascii="Times New Roman"/>
                <w:b w:val="false"/>
                <w:i w:val="false"/>
                <w:color w:val="000000"/>
                <w:sz w:val="20"/>
              </w:rPr>
              <w:t>
Сомасы</w:t>
            </w:r>
          </w:p>
          <w:bookmarkEnd w:id="2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02"/>
          <w:p>
            <w:pPr>
              <w:spacing w:after="20"/>
              <w:ind w:left="20"/>
              <w:jc w:val="both"/>
            </w:pPr>
            <w:r>
              <w:rPr>
                <w:rFonts w:ascii="Times New Roman"/>
                <w:b w:val="false"/>
                <w:i w:val="false"/>
                <w:color w:val="000000"/>
                <w:sz w:val="20"/>
              </w:rPr>
              <w:t>
Сомасы</w:t>
            </w:r>
          </w:p>
          <w:bookmarkEnd w:id="20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03"/>
          <w:p>
            <w:pPr>
              <w:spacing w:after="20"/>
              <w:ind w:left="20"/>
              <w:jc w:val="both"/>
            </w:pPr>
            <w:r>
              <w:rPr>
                <w:rFonts w:ascii="Times New Roman"/>
                <w:b w:val="false"/>
                <w:i w:val="false"/>
                <w:color w:val="000000"/>
                <w:sz w:val="20"/>
              </w:rPr>
              <w:t>
Сомасы</w:t>
            </w:r>
          </w:p>
          <w:bookmarkEnd w:id="20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04"/>
          <w:p>
            <w:pPr>
              <w:spacing w:after="20"/>
              <w:ind w:left="20"/>
              <w:jc w:val="both"/>
            </w:pPr>
            <w:r>
              <w:rPr>
                <w:rFonts w:ascii="Times New Roman"/>
                <w:b w:val="false"/>
                <w:i w:val="false"/>
                <w:color w:val="000000"/>
                <w:sz w:val="20"/>
              </w:rPr>
              <w:t>
Сомасы</w:t>
            </w:r>
          </w:p>
          <w:bookmarkEnd w:id="20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05"/>
          <w:p>
            <w:pPr>
              <w:spacing w:after="20"/>
              <w:ind w:left="20"/>
              <w:jc w:val="both"/>
            </w:pPr>
            <w:r>
              <w:rPr>
                <w:rFonts w:ascii="Times New Roman"/>
                <w:b w:val="false"/>
                <w:i w:val="false"/>
                <w:color w:val="000000"/>
                <w:sz w:val="20"/>
              </w:rPr>
              <w:t>
Сомасы</w:t>
            </w:r>
          </w:p>
          <w:bookmarkEnd w:id="20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24-қосымша</w:t>
            </w:r>
          </w:p>
        </w:tc>
      </w:tr>
    </w:tbl>
    <w:bookmarkStart w:name="z480" w:id="206"/>
    <w:p>
      <w:pPr>
        <w:spacing w:after="0"/>
        <w:ind w:left="0"/>
        <w:jc w:val="left"/>
      </w:pPr>
      <w:r>
        <w:rPr>
          <w:rFonts w:ascii="Times New Roman"/>
          <w:b/>
          <w:i w:val="false"/>
          <w:color w:val="000000"/>
        </w:rPr>
        <w:t xml:space="preserve"> 2024 жылға арналған Қапал ауылдық округінің бюджеті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07"/>
          <w:p>
            <w:pPr>
              <w:spacing w:after="20"/>
              <w:ind w:left="20"/>
              <w:jc w:val="both"/>
            </w:pPr>
            <w:r>
              <w:rPr>
                <w:rFonts w:ascii="Times New Roman"/>
                <w:b w:val="false"/>
                <w:i w:val="false"/>
                <w:color w:val="000000"/>
                <w:sz w:val="20"/>
              </w:rPr>
              <w:t>
Сомасы</w:t>
            </w:r>
          </w:p>
          <w:bookmarkEnd w:id="20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08"/>
          <w:p>
            <w:pPr>
              <w:spacing w:after="20"/>
              <w:ind w:left="20"/>
              <w:jc w:val="both"/>
            </w:pPr>
            <w:r>
              <w:rPr>
                <w:rFonts w:ascii="Times New Roman"/>
                <w:b w:val="false"/>
                <w:i w:val="false"/>
                <w:color w:val="000000"/>
                <w:sz w:val="20"/>
              </w:rPr>
              <w:t>
Сомасы</w:t>
            </w:r>
          </w:p>
          <w:bookmarkEnd w:id="20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09"/>
          <w:p>
            <w:pPr>
              <w:spacing w:after="20"/>
              <w:ind w:left="20"/>
              <w:jc w:val="both"/>
            </w:pPr>
            <w:r>
              <w:rPr>
                <w:rFonts w:ascii="Times New Roman"/>
                <w:b w:val="false"/>
                <w:i w:val="false"/>
                <w:color w:val="000000"/>
                <w:sz w:val="20"/>
              </w:rPr>
              <w:t>
Сомасы</w:t>
            </w:r>
          </w:p>
          <w:bookmarkEnd w:id="20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10"/>
          <w:p>
            <w:pPr>
              <w:spacing w:after="20"/>
              <w:ind w:left="20"/>
              <w:jc w:val="both"/>
            </w:pPr>
            <w:r>
              <w:rPr>
                <w:rFonts w:ascii="Times New Roman"/>
                <w:b w:val="false"/>
                <w:i w:val="false"/>
                <w:color w:val="000000"/>
                <w:sz w:val="20"/>
              </w:rPr>
              <w:t>
Сомасы</w:t>
            </w:r>
          </w:p>
          <w:bookmarkEnd w:id="21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11"/>
          <w:p>
            <w:pPr>
              <w:spacing w:after="20"/>
              <w:ind w:left="20"/>
              <w:jc w:val="both"/>
            </w:pPr>
            <w:r>
              <w:rPr>
                <w:rFonts w:ascii="Times New Roman"/>
                <w:b w:val="false"/>
                <w:i w:val="false"/>
                <w:color w:val="000000"/>
                <w:sz w:val="20"/>
              </w:rPr>
              <w:t>
Сомасы</w:t>
            </w:r>
          </w:p>
          <w:bookmarkEnd w:id="21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25-қосымша</w:t>
            </w:r>
          </w:p>
        </w:tc>
      </w:tr>
    </w:tbl>
    <w:bookmarkStart w:name="z487" w:id="212"/>
    <w:p>
      <w:pPr>
        <w:spacing w:after="0"/>
        <w:ind w:left="0"/>
        <w:jc w:val="left"/>
      </w:pPr>
      <w:r>
        <w:rPr>
          <w:rFonts w:ascii="Times New Roman"/>
          <w:b/>
          <w:i w:val="false"/>
          <w:color w:val="000000"/>
        </w:rPr>
        <w:t xml:space="preserve"> 2022 жылға арналған Қаракөз ауылдық округінің бюджеті</w:t>
      </w:r>
    </w:p>
    <w:bookmarkEnd w:id="212"/>
    <w:p>
      <w:pPr>
        <w:spacing w:after="0"/>
        <w:ind w:left="0"/>
        <w:jc w:val="both"/>
      </w:pPr>
      <w:r>
        <w:rPr>
          <w:rFonts w:ascii="Times New Roman"/>
          <w:b w:val="false"/>
          <w:i w:val="false"/>
          <w:color w:val="ff0000"/>
          <w:sz w:val="28"/>
        </w:rPr>
        <w:t xml:space="preserve">
      Ескерту. 25-қосымша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13"/>
          <w:p>
            <w:pPr>
              <w:spacing w:after="20"/>
              <w:ind w:left="20"/>
              <w:jc w:val="both"/>
            </w:pPr>
            <w:r>
              <w:rPr>
                <w:rFonts w:ascii="Times New Roman"/>
                <w:b w:val="false"/>
                <w:i w:val="false"/>
                <w:color w:val="000000"/>
                <w:sz w:val="20"/>
              </w:rPr>
              <w:t>
Сомасы</w:t>
            </w:r>
          </w:p>
          <w:bookmarkEnd w:id="21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14"/>
          <w:p>
            <w:pPr>
              <w:spacing w:after="20"/>
              <w:ind w:left="20"/>
              <w:jc w:val="both"/>
            </w:pPr>
            <w:r>
              <w:rPr>
                <w:rFonts w:ascii="Times New Roman"/>
                <w:b w:val="false"/>
                <w:i w:val="false"/>
                <w:color w:val="000000"/>
                <w:sz w:val="20"/>
              </w:rPr>
              <w:t>
Сомасы</w:t>
            </w:r>
          </w:p>
          <w:bookmarkEnd w:id="21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26-қосымша</w:t>
            </w:r>
          </w:p>
        </w:tc>
      </w:tr>
    </w:tbl>
    <w:bookmarkStart w:name="z494" w:id="215"/>
    <w:p>
      <w:pPr>
        <w:spacing w:after="0"/>
        <w:ind w:left="0"/>
        <w:jc w:val="left"/>
      </w:pPr>
      <w:r>
        <w:rPr>
          <w:rFonts w:ascii="Times New Roman"/>
          <w:b/>
          <w:i w:val="false"/>
          <w:color w:val="000000"/>
        </w:rPr>
        <w:t xml:space="preserve"> 2023 жылға арналған Қаракөз ауылдық округінің бюджеті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16"/>
          <w:p>
            <w:pPr>
              <w:spacing w:after="20"/>
              <w:ind w:left="20"/>
              <w:jc w:val="both"/>
            </w:pPr>
            <w:r>
              <w:rPr>
                <w:rFonts w:ascii="Times New Roman"/>
                <w:b w:val="false"/>
                <w:i w:val="false"/>
                <w:color w:val="000000"/>
                <w:sz w:val="20"/>
              </w:rPr>
              <w:t>
Сомасы</w:t>
            </w:r>
          </w:p>
          <w:bookmarkEnd w:id="21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7"/>
          <w:p>
            <w:pPr>
              <w:spacing w:after="20"/>
              <w:ind w:left="20"/>
              <w:jc w:val="both"/>
            </w:pPr>
            <w:r>
              <w:rPr>
                <w:rFonts w:ascii="Times New Roman"/>
                <w:b w:val="false"/>
                <w:i w:val="false"/>
                <w:color w:val="000000"/>
                <w:sz w:val="20"/>
              </w:rPr>
              <w:t>
Сомасы</w:t>
            </w:r>
          </w:p>
          <w:bookmarkEnd w:id="21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18"/>
          <w:p>
            <w:pPr>
              <w:spacing w:after="20"/>
              <w:ind w:left="20"/>
              <w:jc w:val="both"/>
            </w:pPr>
            <w:r>
              <w:rPr>
                <w:rFonts w:ascii="Times New Roman"/>
                <w:b w:val="false"/>
                <w:i w:val="false"/>
                <w:color w:val="000000"/>
                <w:sz w:val="20"/>
              </w:rPr>
              <w:t>
Сомасы</w:t>
            </w:r>
          </w:p>
          <w:bookmarkEnd w:id="21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19"/>
          <w:p>
            <w:pPr>
              <w:spacing w:after="20"/>
              <w:ind w:left="20"/>
              <w:jc w:val="both"/>
            </w:pPr>
            <w:r>
              <w:rPr>
                <w:rFonts w:ascii="Times New Roman"/>
                <w:b w:val="false"/>
                <w:i w:val="false"/>
                <w:color w:val="000000"/>
                <w:sz w:val="20"/>
              </w:rPr>
              <w:t>
Сомасы</w:t>
            </w:r>
          </w:p>
          <w:bookmarkEnd w:id="21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20"/>
          <w:p>
            <w:pPr>
              <w:spacing w:after="20"/>
              <w:ind w:left="20"/>
              <w:jc w:val="both"/>
            </w:pPr>
            <w:r>
              <w:rPr>
                <w:rFonts w:ascii="Times New Roman"/>
                <w:b w:val="false"/>
                <w:i w:val="false"/>
                <w:color w:val="000000"/>
                <w:sz w:val="20"/>
              </w:rPr>
              <w:t>
Сомасы</w:t>
            </w:r>
          </w:p>
          <w:bookmarkEnd w:id="22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27-қосымша</w:t>
            </w:r>
          </w:p>
        </w:tc>
      </w:tr>
    </w:tbl>
    <w:bookmarkStart w:name="z501" w:id="221"/>
    <w:p>
      <w:pPr>
        <w:spacing w:after="0"/>
        <w:ind w:left="0"/>
        <w:jc w:val="left"/>
      </w:pPr>
      <w:r>
        <w:rPr>
          <w:rFonts w:ascii="Times New Roman"/>
          <w:b/>
          <w:i w:val="false"/>
          <w:color w:val="000000"/>
        </w:rPr>
        <w:t xml:space="preserve"> 2024 жылға арналған Қаракөз ауылдық округінің бюджеті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22"/>
          <w:p>
            <w:pPr>
              <w:spacing w:after="20"/>
              <w:ind w:left="20"/>
              <w:jc w:val="both"/>
            </w:pPr>
            <w:r>
              <w:rPr>
                <w:rFonts w:ascii="Times New Roman"/>
                <w:b w:val="false"/>
                <w:i w:val="false"/>
                <w:color w:val="000000"/>
                <w:sz w:val="20"/>
              </w:rPr>
              <w:t>
Сомасы</w:t>
            </w:r>
          </w:p>
          <w:bookmarkEnd w:id="22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23"/>
          <w:p>
            <w:pPr>
              <w:spacing w:after="20"/>
              <w:ind w:left="20"/>
              <w:jc w:val="both"/>
            </w:pPr>
            <w:r>
              <w:rPr>
                <w:rFonts w:ascii="Times New Roman"/>
                <w:b w:val="false"/>
                <w:i w:val="false"/>
                <w:color w:val="000000"/>
                <w:sz w:val="20"/>
              </w:rPr>
              <w:t>
Сомасы</w:t>
            </w:r>
          </w:p>
          <w:bookmarkEnd w:id="22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24"/>
          <w:p>
            <w:pPr>
              <w:spacing w:after="20"/>
              <w:ind w:left="20"/>
              <w:jc w:val="both"/>
            </w:pPr>
            <w:r>
              <w:rPr>
                <w:rFonts w:ascii="Times New Roman"/>
                <w:b w:val="false"/>
                <w:i w:val="false"/>
                <w:color w:val="000000"/>
                <w:sz w:val="20"/>
              </w:rPr>
              <w:t>
Сомасы</w:t>
            </w:r>
          </w:p>
          <w:bookmarkEnd w:id="22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25"/>
          <w:p>
            <w:pPr>
              <w:spacing w:after="20"/>
              <w:ind w:left="20"/>
              <w:jc w:val="both"/>
            </w:pPr>
            <w:r>
              <w:rPr>
                <w:rFonts w:ascii="Times New Roman"/>
                <w:b w:val="false"/>
                <w:i w:val="false"/>
                <w:color w:val="000000"/>
                <w:sz w:val="20"/>
              </w:rPr>
              <w:t>
Сомасы</w:t>
            </w:r>
          </w:p>
          <w:bookmarkEnd w:id="22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26"/>
          <w:p>
            <w:pPr>
              <w:spacing w:after="20"/>
              <w:ind w:left="20"/>
              <w:jc w:val="both"/>
            </w:pPr>
            <w:r>
              <w:rPr>
                <w:rFonts w:ascii="Times New Roman"/>
                <w:b w:val="false"/>
                <w:i w:val="false"/>
                <w:color w:val="000000"/>
                <w:sz w:val="20"/>
              </w:rPr>
              <w:t>
Сомасы</w:t>
            </w:r>
          </w:p>
          <w:bookmarkEnd w:id="22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28-қосымша</w:t>
            </w:r>
          </w:p>
        </w:tc>
      </w:tr>
    </w:tbl>
    <w:bookmarkStart w:name="z508" w:id="227"/>
    <w:p>
      <w:pPr>
        <w:spacing w:after="0"/>
        <w:ind w:left="0"/>
        <w:jc w:val="left"/>
      </w:pPr>
      <w:r>
        <w:rPr>
          <w:rFonts w:ascii="Times New Roman"/>
          <w:b/>
          <w:i w:val="false"/>
          <w:color w:val="000000"/>
        </w:rPr>
        <w:t xml:space="preserve"> 2022 жылға арналған Қарасу ауылдық округінің бюджеті</w:t>
      </w:r>
    </w:p>
    <w:bookmarkEnd w:id="227"/>
    <w:p>
      <w:pPr>
        <w:spacing w:after="0"/>
        <w:ind w:left="0"/>
        <w:jc w:val="both"/>
      </w:pPr>
      <w:r>
        <w:rPr>
          <w:rFonts w:ascii="Times New Roman"/>
          <w:b w:val="false"/>
          <w:i w:val="false"/>
          <w:color w:val="ff0000"/>
          <w:sz w:val="28"/>
        </w:rPr>
        <w:t xml:space="preserve">
      Ескерту. 28-қосымша жаңа редакцияда – Жетісу облысы Ақсу аудандық мәслихатының 02.12.2022 </w:t>
      </w:r>
      <w:r>
        <w:rPr>
          <w:rFonts w:ascii="Times New Roman"/>
          <w:b w:val="false"/>
          <w:i w:val="false"/>
          <w:color w:val="ff0000"/>
          <w:sz w:val="28"/>
        </w:rPr>
        <w:t>№ 35-130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8"/>
          <w:p>
            <w:pPr>
              <w:spacing w:after="20"/>
              <w:ind w:left="20"/>
              <w:jc w:val="both"/>
            </w:pPr>
            <w:r>
              <w:rPr>
                <w:rFonts w:ascii="Times New Roman"/>
                <w:b w:val="false"/>
                <w:i w:val="false"/>
                <w:color w:val="000000"/>
                <w:sz w:val="20"/>
              </w:rPr>
              <w:t>
Сомасы</w:t>
            </w:r>
          </w:p>
          <w:bookmarkEnd w:id="2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9"/>
          <w:p>
            <w:pPr>
              <w:spacing w:after="20"/>
              <w:ind w:left="20"/>
              <w:jc w:val="both"/>
            </w:pPr>
            <w:r>
              <w:rPr>
                <w:rFonts w:ascii="Times New Roman"/>
                <w:b w:val="false"/>
                <w:i w:val="false"/>
                <w:color w:val="000000"/>
                <w:sz w:val="20"/>
              </w:rPr>
              <w:t>
Сомасы</w:t>
            </w:r>
          </w:p>
          <w:bookmarkEnd w:id="22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0"/>
          <w:p>
            <w:pPr>
              <w:spacing w:after="20"/>
              <w:ind w:left="20"/>
              <w:jc w:val="both"/>
            </w:pPr>
            <w:r>
              <w:rPr>
                <w:rFonts w:ascii="Times New Roman"/>
                <w:b w:val="false"/>
                <w:i w:val="false"/>
                <w:color w:val="000000"/>
                <w:sz w:val="20"/>
              </w:rPr>
              <w:t>
Сомасы</w:t>
            </w:r>
          </w:p>
          <w:bookmarkEnd w:id="23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1"/>
          <w:p>
            <w:pPr>
              <w:spacing w:after="20"/>
              <w:ind w:left="20"/>
              <w:jc w:val="both"/>
            </w:pPr>
            <w:r>
              <w:rPr>
                <w:rFonts w:ascii="Times New Roman"/>
                <w:b w:val="false"/>
                <w:i w:val="false"/>
                <w:color w:val="000000"/>
                <w:sz w:val="20"/>
              </w:rPr>
              <w:t>
Сомасы</w:t>
            </w:r>
          </w:p>
          <w:bookmarkEnd w:id="23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2"/>
          <w:p>
            <w:pPr>
              <w:spacing w:after="20"/>
              <w:ind w:left="20"/>
              <w:jc w:val="both"/>
            </w:pPr>
            <w:r>
              <w:rPr>
                <w:rFonts w:ascii="Times New Roman"/>
                <w:b w:val="false"/>
                <w:i w:val="false"/>
                <w:color w:val="000000"/>
                <w:sz w:val="20"/>
              </w:rPr>
              <w:t>
Сомасы</w:t>
            </w:r>
          </w:p>
          <w:bookmarkEnd w:id="23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29-қосымша</w:t>
            </w:r>
          </w:p>
        </w:tc>
      </w:tr>
    </w:tbl>
    <w:bookmarkStart w:name="z515" w:id="233"/>
    <w:p>
      <w:pPr>
        <w:spacing w:after="0"/>
        <w:ind w:left="0"/>
        <w:jc w:val="left"/>
      </w:pPr>
      <w:r>
        <w:rPr>
          <w:rFonts w:ascii="Times New Roman"/>
          <w:b/>
          <w:i w:val="false"/>
          <w:color w:val="000000"/>
        </w:rPr>
        <w:t xml:space="preserve"> 2023 жылға арналған Қарасу ауылдық округінің бюджеті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34"/>
          <w:p>
            <w:pPr>
              <w:spacing w:after="20"/>
              <w:ind w:left="20"/>
              <w:jc w:val="both"/>
            </w:pPr>
            <w:r>
              <w:rPr>
                <w:rFonts w:ascii="Times New Roman"/>
                <w:b w:val="false"/>
                <w:i w:val="false"/>
                <w:color w:val="000000"/>
                <w:sz w:val="20"/>
              </w:rPr>
              <w:t>
Сомасы</w:t>
            </w:r>
          </w:p>
          <w:bookmarkEnd w:id="23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35"/>
          <w:p>
            <w:pPr>
              <w:spacing w:after="20"/>
              <w:ind w:left="20"/>
              <w:jc w:val="both"/>
            </w:pPr>
            <w:r>
              <w:rPr>
                <w:rFonts w:ascii="Times New Roman"/>
                <w:b w:val="false"/>
                <w:i w:val="false"/>
                <w:color w:val="000000"/>
                <w:sz w:val="20"/>
              </w:rPr>
              <w:t>
Сомасы</w:t>
            </w:r>
          </w:p>
          <w:bookmarkEnd w:id="23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36"/>
          <w:p>
            <w:pPr>
              <w:spacing w:after="20"/>
              <w:ind w:left="20"/>
              <w:jc w:val="both"/>
            </w:pPr>
            <w:r>
              <w:rPr>
                <w:rFonts w:ascii="Times New Roman"/>
                <w:b w:val="false"/>
                <w:i w:val="false"/>
                <w:color w:val="000000"/>
                <w:sz w:val="20"/>
              </w:rPr>
              <w:t>
Сомасы</w:t>
            </w:r>
          </w:p>
          <w:bookmarkEnd w:id="23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37"/>
          <w:p>
            <w:pPr>
              <w:spacing w:after="20"/>
              <w:ind w:left="20"/>
              <w:jc w:val="both"/>
            </w:pPr>
            <w:r>
              <w:rPr>
                <w:rFonts w:ascii="Times New Roman"/>
                <w:b w:val="false"/>
                <w:i w:val="false"/>
                <w:color w:val="000000"/>
                <w:sz w:val="20"/>
              </w:rPr>
              <w:t>
Сомасы</w:t>
            </w:r>
          </w:p>
          <w:bookmarkEnd w:id="23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38"/>
          <w:p>
            <w:pPr>
              <w:spacing w:after="20"/>
              <w:ind w:left="20"/>
              <w:jc w:val="both"/>
            </w:pPr>
            <w:r>
              <w:rPr>
                <w:rFonts w:ascii="Times New Roman"/>
                <w:b w:val="false"/>
                <w:i w:val="false"/>
                <w:color w:val="000000"/>
                <w:sz w:val="20"/>
              </w:rPr>
              <w:t>
Сомасы</w:t>
            </w:r>
          </w:p>
          <w:bookmarkEnd w:id="2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30-қосымша</w:t>
            </w:r>
          </w:p>
        </w:tc>
      </w:tr>
    </w:tbl>
    <w:bookmarkStart w:name="z522" w:id="239"/>
    <w:p>
      <w:pPr>
        <w:spacing w:after="0"/>
        <w:ind w:left="0"/>
        <w:jc w:val="left"/>
      </w:pPr>
      <w:r>
        <w:rPr>
          <w:rFonts w:ascii="Times New Roman"/>
          <w:b/>
          <w:i w:val="false"/>
          <w:color w:val="000000"/>
        </w:rPr>
        <w:t xml:space="preserve"> 2024 жылға арналған Қарасу ауылдық округінің бюджеті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40"/>
          <w:p>
            <w:pPr>
              <w:spacing w:after="20"/>
              <w:ind w:left="20"/>
              <w:jc w:val="both"/>
            </w:pPr>
            <w:r>
              <w:rPr>
                <w:rFonts w:ascii="Times New Roman"/>
                <w:b w:val="false"/>
                <w:i w:val="false"/>
                <w:color w:val="000000"/>
                <w:sz w:val="20"/>
              </w:rPr>
              <w:t>
Сомасы</w:t>
            </w:r>
          </w:p>
          <w:bookmarkEnd w:id="24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41"/>
          <w:p>
            <w:pPr>
              <w:spacing w:after="20"/>
              <w:ind w:left="20"/>
              <w:jc w:val="both"/>
            </w:pPr>
            <w:r>
              <w:rPr>
                <w:rFonts w:ascii="Times New Roman"/>
                <w:b w:val="false"/>
                <w:i w:val="false"/>
                <w:color w:val="000000"/>
                <w:sz w:val="20"/>
              </w:rPr>
              <w:t>
Сомасы</w:t>
            </w:r>
          </w:p>
          <w:bookmarkEnd w:id="24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42"/>
          <w:p>
            <w:pPr>
              <w:spacing w:after="20"/>
              <w:ind w:left="20"/>
              <w:jc w:val="both"/>
            </w:pPr>
            <w:r>
              <w:rPr>
                <w:rFonts w:ascii="Times New Roman"/>
                <w:b w:val="false"/>
                <w:i w:val="false"/>
                <w:color w:val="000000"/>
                <w:sz w:val="20"/>
              </w:rPr>
              <w:t>
Сомасы</w:t>
            </w:r>
          </w:p>
          <w:bookmarkEnd w:id="24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3"/>
          <w:p>
            <w:pPr>
              <w:spacing w:after="20"/>
              <w:ind w:left="20"/>
              <w:jc w:val="both"/>
            </w:pPr>
            <w:r>
              <w:rPr>
                <w:rFonts w:ascii="Times New Roman"/>
                <w:b w:val="false"/>
                <w:i w:val="false"/>
                <w:color w:val="000000"/>
                <w:sz w:val="20"/>
              </w:rPr>
              <w:t>
Сомасы</w:t>
            </w:r>
          </w:p>
          <w:bookmarkEnd w:id="24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44"/>
          <w:p>
            <w:pPr>
              <w:spacing w:after="20"/>
              <w:ind w:left="20"/>
              <w:jc w:val="both"/>
            </w:pPr>
            <w:r>
              <w:rPr>
                <w:rFonts w:ascii="Times New Roman"/>
                <w:b w:val="false"/>
                <w:i w:val="false"/>
                <w:color w:val="000000"/>
                <w:sz w:val="20"/>
              </w:rPr>
              <w:t>
Сомасы</w:t>
            </w:r>
          </w:p>
          <w:bookmarkEnd w:id="2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31-қосымша</w:t>
            </w:r>
          </w:p>
        </w:tc>
      </w:tr>
    </w:tbl>
    <w:bookmarkStart w:name="z529" w:id="245"/>
    <w:p>
      <w:pPr>
        <w:spacing w:after="0"/>
        <w:ind w:left="0"/>
        <w:jc w:val="left"/>
      </w:pPr>
      <w:r>
        <w:rPr>
          <w:rFonts w:ascii="Times New Roman"/>
          <w:b/>
          <w:i w:val="false"/>
          <w:color w:val="000000"/>
        </w:rPr>
        <w:t xml:space="preserve"> 2022 жылға арналған Қарашілік ауылдық округінің бюджеті</w:t>
      </w:r>
    </w:p>
    <w:bookmarkEnd w:id="245"/>
    <w:p>
      <w:pPr>
        <w:spacing w:after="0"/>
        <w:ind w:left="0"/>
        <w:jc w:val="both"/>
      </w:pPr>
      <w:r>
        <w:rPr>
          <w:rFonts w:ascii="Times New Roman"/>
          <w:b w:val="false"/>
          <w:i w:val="false"/>
          <w:color w:val="ff0000"/>
          <w:sz w:val="28"/>
        </w:rPr>
        <w:t xml:space="preserve">
      Ескерту. 31-қосымша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46"/>
          <w:p>
            <w:pPr>
              <w:spacing w:after="20"/>
              <w:ind w:left="20"/>
              <w:jc w:val="both"/>
            </w:pPr>
            <w:r>
              <w:rPr>
                <w:rFonts w:ascii="Times New Roman"/>
                <w:b w:val="false"/>
                <w:i w:val="false"/>
                <w:color w:val="000000"/>
                <w:sz w:val="20"/>
              </w:rPr>
              <w:t>
Сомасы</w:t>
            </w:r>
          </w:p>
          <w:bookmarkEnd w:id="24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47"/>
          <w:p>
            <w:pPr>
              <w:spacing w:after="20"/>
              <w:ind w:left="20"/>
              <w:jc w:val="both"/>
            </w:pPr>
            <w:r>
              <w:rPr>
                <w:rFonts w:ascii="Times New Roman"/>
                <w:b w:val="false"/>
                <w:i w:val="false"/>
                <w:color w:val="000000"/>
                <w:sz w:val="20"/>
              </w:rPr>
              <w:t>
Сомасы</w:t>
            </w:r>
          </w:p>
          <w:bookmarkEnd w:id="24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48"/>
          <w:p>
            <w:pPr>
              <w:spacing w:after="20"/>
              <w:ind w:left="20"/>
              <w:jc w:val="both"/>
            </w:pPr>
            <w:r>
              <w:rPr>
                <w:rFonts w:ascii="Times New Roman"/>
                <w:b w:val="false"/>
                <w:i w:val="false"/>
                <w:color w:val="000000"/>
                <w:sz w:val="20"/>
              </w:rPr>
              <w:t>
Сомасы</w:t>
            </w:r>
          </w:p>
          <w:bookmarkEnd w:id="2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32-қосымша</w:t>
            </w:r>
          </w:p>
        </w:tc>
      </w:tr>
    </w:tbl>
    <w:bookmarkStart w:name="z536" w:id="249"/>
    <w:p>
      <w:pPr>
        <w:spacing w:after="0"/>
        <w:ind w:left="0"/>
        <w:jc w:val="left"/>
      </w:pPr>
      <w:r>
        <w:rPr>
          <w:rFonts w:ascii="Times New Roman"/>
          <w:b/>
          <w:i w:val="false"/>
          <w:color w:val="000000"/>
        </w:rPr>
        <w:t xml:space="preserve"> 2023 жылға арналған Қарашілік ауылдық округінің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50"/>
          <w:p>
            <w:pPr>
              <w:spacing w:after="20"/>
              <w:ind w:left="20"/>
              <w:jc w:val="both"/>
            </w:pPr>
            <w:r>
              <w:rPr>
                <w:rFonts w:ascii="Times New Roman"/>
                <w:b w:val="false"/>
                <w:i w:val="false"/>
                <w:color w:val="000000"/>
                <w:sz w:val="20"/>
              </w:rPr>
              <w:t>
Сомасы</w:t>
            </w:r>
          </w:p>
          <w:bookmarkEnd w:id="25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51"/>
          <w:p>
            <w:pPr>
              <w:spacing w:after="20"/>
              <w:ind w:left="20"/>
              <w:jc w:val="both"/>
            </w:pPr>
            <w:r>
              <w:rPr>
                <w:rFonts w:ascii="Times New Roman"/>
                <w:b w:val="false"/>
                <w:i w:val="false"/>
                <w:color w:val="000000"/>
                <w:sz w:val="20"/>
              </w:rPr>
              <w:t>
Сомасы</w:t>
            </w:r>
          </w:p>
          <w:bookmarkEnd w:id="25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52"/>
          <w:p>
            <w:pPr>
              <w:spacing w:after="20"/>
              <w:ind w:left="20"/>
              <w:jc w:val="both"/>
            </w:pPr>
            <w:r>
              <w:rPr>
                <w:rFonts w:ascii="Times New Roman"/>
                <w:b w:val="false"/>
                <w:i w:val="false"/>
                <w:color w:val="000000"/>
                <w:sz w:val="20"/>
              </w:rPr>
              <w:t>
Сомасы</w:t>
            </w:r>
          </w:p>
          <w:bookmarkEnd w:id="25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53"/>
          <w:p>
            <w:pPr>
              <w:spacing w:after="20"/>
              <w:ind w:left="20"/>
              <w:jc w:val="both"/>
            </w:pPr>
            <w:r>
              <w:rPr>
                <w:rFonts w:ascii="Times New Roman"/>
                <w:b w:val="false"/>
                <w:i w:val="false"/>
                <w:color w:val="000000"/>
                <w:sz w:val="20"/>
              </w:rPr>
              <w:t>
Сомасы</w:t>
            </w:r>
          </w:p>
          <w:bookmarkEnd w:id="25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54"/>
          <w:p>
            <w:pPr>
              <w:spacing w:after="20"/>
              <w:ind w:left="20"/>
              <w:jc w:val="both"/>
            </w:pPr>
            <w:r>
              <w:rPr>
                <w:rFonts w:ascii="Times New Roman"/>
                <w:b w:val="false"/>
                <w:i w:val="false"/>
                <w:color w:val="000000"/>
                <w:sz w:val="20"/>
              </w:rPr>
              <w:t>
Сомасы</w:t>
            </w:r>
          </w:p>
          <w:bookmarkEnd w:id="25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33-қосымша</w:t>
            </w:r>
          </w:p>
        </w:tc>
      </w:tr>
    </w:tbl>
    <w:bookmarkStart w:name="z543" w:id="255"/>
    <w:p>
      <w:pPr>
        <w:spacing w:after="0"/>
        <w:ind w:left="0"/>
        <w:jc w:val="left"/>
      </w:pPr>
      <w:r>
        <w:rPr>
          <w:rFonts w:ascii="Times New Roman"/>
          <w:b/>
          <w:i w:val="false"/>
          <w:color w:val="000000"/>
        </w:rPr>
        <w:t xml:space="preserve"> 2024 жылға арналған Қарашілік ауылдық округінің бюджеті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56"/>
          <w:p>
            <w:pPr>
              <w:spacing w:after="20"/>
              <w:ind w:left="20"/>
              <w:jc w:val="both"/>
            </w:pPr>
            <w:r>
              <w:rPr>
                <w:rFonts w:ascii="Times New Roman"/>
                <w:b w:val="false"/>
                <w:i w:val="false"/>
                <w:color w:val="000000"/>
                <w:sz w:val="20"/>
              </w:rPr>
              <w:t>
Сомасы</w:t>
            </w:r>
          </w:p>
          <w:bookmarkEnd w:id="25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57"/>
          <w:p>
            <w:pPr>
              <w:spacing w:after="20"/>
              <w:ind w:left="20"/>
              <w:jc w:val="both"/>
            </w:pPr>
            <w:r>
              <w:rPr>
                <w:rFonts w:ascii="Times New Roman"/>
                <w:b w:val="false"/>
                <w:i w:val="false"/>
                <w:color w:val="000000"/>
                <w:sz w:val="20"/>
              </w:rPr>
              <w:t>
Сомасы</w:t>
            </w:r>
          </w:p>
          <w:bookmarkEnd w:id="25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58"/>
          <w:p>
            <w:pPr>
              <w:spacing w:after="20"/>
              <w:ind w:left="20"/>
              <w:jc w:val="both"/>
            </w:pPr>
            <w:r>
              <w:rPr>
                <w:rFonts w:ascii="Times New Roman"/>
                <w:b w:val="false"/>
                <w:i w:val="false"/>
                <w:color w:val="000000"/>
                <w:sz w:val="20"/>
              </w:rPr>
              <w:t>
Сомасы</w:t>
            </w:r>
          </w:p>
          <w:bookmarkEnd w:id="25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59"/>
          <w:p>
            <w:pPr>
              <w:spacing w:after="20"/>
              <w:ind w:left="20"/>
              <w:jc w:val="both"/>
            </w:pPr>
            <w:r>
              <w:rPr>
                <w:rFonts w:ascii="Times New Roman"/>
                <w:b w:val="false"/>
                <w:i w:val="false"/>
                <w:color w:val="000000"/>
                <w:sz w:val="20"/>
              </w:rPr>
              <w:t>
Сомасы</w:t>
            </w:r>
          </w:p>
          <w:bookmarkEnd w:id="25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60"/>
          <w:p>
            <w:pPr>
              <w:spacing w:after="20"/>
              <w:ind w:left="20"/>
              <w:jc w:val="both"/>
            </w:pPr>
            <w:r>
              <w:rPr>
                <w:rFonts w:ascii="Times New Roman"/>
                <w:b w:val="false"/>
                <w:i w:val="false"/>
                <w:color w:val="000000"/>
                <w:sz w:val="20"/>
              </w:rPr>
              <w:t>
Сомасы</w:t>
            </w:r>
          </w:p>
          <w:bookmarkEnd w:id="26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34-қосымша</w:t>
            </w:r>
          </w:p>
        </w:tc>
      </w:tr>
    </w:tbl>
    <w:bookmarkStart w:name="z550" w:id="261"/>
    <w:p>
      <w:pPr>
        <w:spacing w:after="0"/>
        <w:ind w:left="0"/>
        <w:jc w:val="left"/>
      </w:pPr>
      <w:r>
        <w:rPr>
          <w:rFonts w:ascii="Times New Roman"/>
          <w:b/>
          <w:i w:val="false"/>
          <w:color w:val="000000"/>
        </w:rPr>
        <w:t xml:space="preserve"> 2022 жылға арналған Көшкентал ауылдық округінің бюджеті</w:t>
      </w:r>
    </w:p>
    <w:bookmarkEnd w:id="261"/>
    <w:p>
      <w:pPr>
        <w:spacing w:after="0"/>
        <w:ind w:left="0"/>
        <w:jc w:val="both"/>
      </w:pPr>
      <w:r>
        <w:rPr>
          <w:rFonts w:ascii="Times New Roman"/>
          <w:b w:val="false"/>
          <w:i w:val="false"/>
          <w:color w:val="ff0000"/>
          <w:sz w:val="28"/>
        </w:rPr>
        <w:t xml:space="preserve">
      Ескерту. 34-қосымша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35-қосымша</w:t>
            </w:r>
          </w:p>
        </w:tc>
      </w:tr>
    </w:tbl>
    <w:bookmarkStart w:name="z557" w:id="262"/>
    <w:p>
      <w:pPr>
        <w:spacing w:after="0"/>
        <w:ind w:left="0"/>
        <w:jc w:val="left"/>
      </w:pPr>
      <w:r>
        <w:rPr>
          <w:rFonts w:ascii="Times New Roman"/>
          <w:b/>
          <w:i w:val="false"/>
          <w:color w:val="000000"/>
        </w:rPr>
        <w:t xml:space="preserve"> 2023 жылға арналған Көшкентал ауылдық округінің бюджеті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63"/>
          <w:p>
            <w:pPr>
              <w:spacing w:after="20"/>
              <w:ind w:left="20"/>
              <w:jc w:val="both"/>
            </w:pPr>
            <w:r>
              <w:rPr>
                <w:rFonts w:ascii="Times New Roman"/>
                <w:b w:val="false"/>
                <w:i w:val="false"/>
                <w:color w:val="000000"/>
                <w:sz w:val="20"/>
              </w:rPr>
              <w:t>
Сомасы</w:t>
            </w:r>
          </w:p>
          <w:bookmarkEnd w:id="26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64"/>
          <w:p>
            <w:pPr>
              <w:spacing w:after="20"/>
              <w:ind w:left="20"/>
              <w:jc w:val="both"/>
            </w:pPr>
            <w:r>
              <w:rPr>
                <w:rFonts w:ascii="Times New Roman"/>
                <w:b w:val="false"/>
                <w:i w:val="false"/>
                <w:color w:val="000000"/>
                <w:sz w:val="20"/>
              </w:rPr>
              <w:t>
Сомасы</w:t>
            </w:r>
          </w:p>
          <w:bookmarkEnd w:id="26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65"/>
          <w:p>
            <w:pPr>
              <w:spacing w:after="20"/>
              <w:ind w:left="20"/>
              <w:jc w:val="both"/>
            </w:pPr>
            <w:r>
              <w:rPr>
                <w:rFonts w:ascii="Times New Roman"/>
                <w:b w:val="false"/>
                <w:i w:val="false"/>
                <w:color w:val="000000"/>
                <w:sz w:val="20"/>
              </w:rPr>
              <w:t>
Сомасы</w:t>
            </w:r>
          </w:p>
          <w:bookmarkEnd w:id="26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66"/>
          <w:p>
            <w:pPr>
              <w:spacing w:after="20"/>
              <w:ind w:left="20"/>
              <w:jc w:val="both"/>
            </w:pPr>
            <w:r>
              <w:rPr>
                <w:rFonts w:ascii="Times New Roman"/>
                <w:b w:val="false"/>
                <w:i w:val="false"/>
                <w:color w:val="000000"/>
                <w:sz w:val="20"/>
              </w:rPr>
              <w:t>
Сомасы</w:t>
            </w:r>
          </w:p>
          <w:bookmarkEnd w:id="26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67"/>
          <w:p>
            <w:pPr>
              <w:spacing w:after="20"/>
              <w:ind w:left="20"/>
              <w:jc w:val="both"/>
            </w:pPr>
            <w:r>
              <w:rPr>
                <w:rFonts w:ascii="Times New Roman"/>
                <w:b w:val="false"/>
                <w:i w:val="false"/>
                <w:color w:val="000000"/>
                <w:sz w:val="20"/>
              </w:rPr>
              <w:t>
Сомасы</w:t>
            </w:r>
          </w:p>
          <w:bookmarkEnd w:id="26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36-қосымша</w:t>
            </w:r>
          </w:p>
        </w:tc>
      </w:tr>
    </w:tbl>
    <w:bookmarkStart w:name="z564" w:id="268"/>
    <w:p>
      <w:pPr>
        <w:spacing w:after="0"/>
        <w:ind w:left="0"/>
        <w:jc w:val="left"/>
      </w:pPr>
      <w:r>
        <w:rPr>
          <w:rFonts w:ascii="Times New Roman"/>
          <w:b/>
          <w:i w:val="false"/>
          <w:color w:val="000000"/>
        </w:rPr>
        <w:t xml:space="preserve"> 2024 жылға арналған Көшкентал ауылдық округінің бюджеті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69"/>
          <w:p>
            <w:pPr>
              <w:spacing w:after="20"/>
              <w:ind w:left="20"/>
              <w:jc w:val="both"/>
            </w:pPr>
            <w:r>
              <w:rPr>
                <w:rFonts w:ascii="Times New Roman"/>
                <w:b w:val="false"/>
                <w:i w:val="false"/>
                <w:color w:val="000000"/>
                <w:sz w:val="20"/>
              </w:rPr>
              <w:t>
Сомасы</w:t>
            </w:r>
          </w:p>
          <w:bookmarkEnd w:id="26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70"/>
          <w:p>
            <w:pPr>
              <w:spacing w:after="20"/>
              <w:ind w:left="20"/>
              <w:jc w:val="both"/>
            </w:pPr>
            <w:r>
              <w:rPr>
                <w:rFonts w:ascii="Times New Roman"/>
                <w:b w:val="false"/>
                <w:i w:val="false"/>
                <w:color w:val="000000"/>
                <w:sz w:val="20"/>
              </w:rPr>
              <w:t>
Сомасы</w:t>
            </w:r>
          </w:p>
          <w:bookmarkEnd w:id="27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71"/>
          <w:p>
            <w:pPr>
              <w:spacing w:after="20"/>
              <w:ind w:left="20"/>
              <w:jc w:val="both"/>
            </w:pPr>
            <w:r>
              <w:rPr>
                <w:rFonts w:ascii="Times New Roman"/>
                <w:b w:val="false"/>
                <w:i w:val="false"/>
                <w:color w:val="000000"/>
                <w:sz w:val="20"/>
              </w:rPr>
              <w:t>
Сомасы</w:t>
            </w:r>
          </w:p>
          <w:bookmarkEnd w:id="27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72"/>
          <w:p>
            <w:pPr>
              <w:spacing w:after="20"/>
              <w:ind w:left="20"/>
              <w:jc w:val="both"/>
            </w:pPr>
            <w:r>
              <w:rPr>
                <w:rFonts w:ascii="Times New Roman"/>
                <w:b w:val="false"/>
                <w:i w:val="false"/>
                <w:color w:val="000000"/>
                <w:sz w:val="20"/>
              </w:rPr>
              <w:t>
Сомасы</w:t>
            </w:r>
          </w:p>
          <w:bookmarkEnd w:id="27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73"/>
          <w:p>
            <w:pPr>
              <w:spacing w:after="20"/>
              <w:ind w:left="20"/>
              <w:jc w:val="both"/>
            </w:pPr>
            <w:r>
              <w:rPr>
                <w:rFonts w:ascii="Times New Roman"/>
                <w:b w:val="false"/>
                <w:i w:val="false"/>
                <w:color w:val="000000"/>
                <w:sz w:val="20"/>
              </w:rPr>
              <w:t>
Сомасы</w:t>
            </w:r>
          </w:p>
          <w:bookmarkEnd w:id="27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37-қосымша</w:t>
            </w:r>
          </w:p>
        </w:tc>
      </w:tr>
    </w:tbl>
    <w:bookmarkStart w:name="z571" w:id="274"/>
    <w:p>
      <w:pPr>
        <w:spacing w:after="0"/>
        <w:ind w:left="0"/>
        <w:jc w:val="left"/>
      </w:pPr>
      <w:r>
        <w:rPr>
          <w:rFonts w:ascii="Times New Roman"/>
          <w:b/>
          <w:i w:val="false"/>
          <w:color w:val="000000"/>
        </w:rPr>
        <w:t xml:space="preserve"> 2022 жылға арналған Қызылағаш ауылдық округінің бюджеті</w:t>
      </w:r>
    </w:p>
    <w:bookmarkEnd w:id="274"/>
    <w:p>
      <w:pPr>
        <w:spacing w:after="0"/>
        <w:ind w:left="0"/>
        <w:jc w:val="both"/>
      </w:pPr>
      <w:r>
        <w:rPr>
          <w:rFonts w:ascii="Times New Roman"/>
          <w:b w:val="false"/>
          <w:i w:val="false"/>
          <w:color w:val="ff0000"/>
          <w:sz w:val="28"/>
        </w:rPr>
        <w:t xml:space="preserve">
      Ескерту. 37-қосымша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38-қосымша</w:t>
            </w:r>
          </w:p>
        </w:tc>
      </w:tr>
    </w:tbl>
    <w:bookmarkStart w:name="z578" w:id="275"/>
    <w:p>
      <w:pPr>
        <w:spacing w:after="0"/>
        <w:ind w:left="0"/>
        <w:jc w:val="left"/>
      </w:pPr>
      <w:r>
        <w:rPr>
          <w:rFonts w:ascii="Times New Roman"/>
          <w:b/>
          <w:i w:val="false"/>
          <w:color w:val="000000"/>
        </w:rPr>
        <w:t xml:space="preserve"> 2023 жылға арналған Қызылағаш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76"/>
          <w:p>
            <w:pPr>
              <w:spacing w:after="20"/>
              <w:ind w:left="20"/>
              <w:jc w:val="both"/>
            </w:pPr>
            <w:r>
              <w:rPr>
                <w:rFonts w:ascii="Times New Roman"/>
                <w:b w:val="false"/>
                <w:i w:val="false"/>
                <w:color w:val="000000"/>
                <w:sz w:val="20"/>
              </w:rPr>
              <w:t>
Сомасы</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77"/>
          <w:p>
            <w:pPr>
              <w:spacing w:after="20"/>
              <w:ind w:left="20"/>
              <w:jc w:val="both"/>
            </w:pPr>
            <w:r>
              <w:rPr>
                <w:rFonts w:ascii="Times New Roman"/>
                <w:b w:val="false"/>
                <w:i w:val="false"/>
                <w:color w:val="000000"/>
                <w:sz w:val="20"/>
              </w:rPr>
              <w:t>
Сомасы</w:t>
            </w:r>
          </w:p>
          <w:bookmarkEnd w:id="27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78"/>
          <w:p>
            <w:pPr>
              <w:spacing w:after="20"/>
              <w:ind w:left="20"/>
              <w:jc w:val="both"/>
            </w:pPr>
            <w:r>
              <w:rPr>
                <w:rFonts w:ascii="Times New Roman"/>
                <w:b w:val="false"/>
                <w:i w:val="false"/>
                <w:color w:val="000000"/>
                <w:sz w:val="20"/>
              </w:rPr>
              <w:t>
Сомасы</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79"/>
          <w:p>
            <w:pPr>
              <w:spacing w:after="20"/>
              <w:ind w:left="20"/>
              <w:jc w:val="both"/>
            </w:pPr>
            <w:r>
              <w:rPr>
                <w:rFonts w:ascii="Times New Roman"/>
                <w:b w:val="false"/>
                <w:i w:val="false"/>
                <w:color w:val="000000"/>
                <w:sz w:val="20"/>
              </w:rPr>
              <w:t>
Сомасы</w:t>
            </w:r>
          </w:p>
          <w:bookmarkEnd w:id="27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80"/>
          <w:p>
            <w:pPr>
              <w:spacing w:after="20"/>
              <w:ind w:left="20"/>
              <w:jc w:val="both"/>
            </w:pPr>
            <w:r>
              <w:rPr>
                <w:rFonts w:ascii="Times New Roman"/>
                <w:b w:val="false"/>
                <w:i w:val="false"/>
                <w:color w:val="000000"/>
                <w:sz w:val="20"/>
              </w:rPr>
              <w:t>
Сомасы</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39-қосымша</w:t>
            </w:r>
          </w:p>
        </w:tc>
      </w:tr>
    </w:tbl>
    <w:bookmarkStart w:name="z585" w:id="281"/>
    <w:p>
      <w:pPr>
        <w:spacing w:after="0"/>
        <w:ind w:left="0"/>
        <w:jc w:val="left"/>
      </w:pPr>
      <w:r>
        <w:rPr>
          <w:rFonts w:ascii="Times New Roman"/>
          <w:b/>
          <w:i w:val="false"/>
          <w:color w:val="000000"/>
        </w:rPr>
        <w:t xml:space="preserve"> 2024 жылға арналған Қызылағаш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82"/>
          <w:p>
            <w:pPr>
              <w:spacing w:after="20"/>
              <w:ind w:left="20"/>
              <w:jc w:val="both"/>
            </w:pPr>
            <w:r>
              <w:rPr>
                <w:rFonts w:ascii="Times New Roman"/>
                <w:b w:val="false"/>
                <w:i w:val="false"/>
                <w:color w:val="000000"/>
                <w:sz w:val="20"/>
              </w:rPr>
              <w:t>
Сомасы</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83"/>
          <w:p>
            <w:pPr>
              <w:spacing w:after="20"/>
              <w:ind w:left="20"/>
              <w:jc w:val="both"/>
            </w:pPr>
            <w:r>
              <w:rPr>
                <w:rFonts w:ascii="Times New Roman"/>
                <w:b w:val="false"/>
                <w:i w:val="false"/>
                <w:color w:val="000000"/>
                <w:sz w:val="20"/>
              </w:rPr>
              <w:t>
Сомасы</w:t>
            </w:r>
          </w:p>
          <w:bookmarkEnd w:id="28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84"/>
          <w:p>
            <w:pPr>
              <w:spacing w:after="20"/>
              <w:ind w:left="20"/>
              <w:jc w:val="both"/>
            </w:pPr>
            <w:r>
              <w:rPr>
                <w:rFonts w:ascii="Times New Roman"/>
                <w:b w:val="false"/>
                <w:i w:val="false"/>
                <w:color w:val="000000"/>
                <w:sz w:val="20"/>
              </w:rPr>
              <w:t>
Сомасы</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85"/>
          <w:p>
            <w:pPr>
              <w:spacing w:after="20"/>
              <w:ind w:left="20"/>
              <w:jc w:val="both"/>
            </w:pPr>
            <w:r>
              <w:rPr>
                <w:rFonts w:ascii="Times New Roman"/>
                <w:b w:val="false"/>
                <w:i w:val="false"/>
                <w:color w:val="000000"/>
                <w:sz w:val="20"/>
              </w:rPr>
              <w:t>
Сомасы</w:t>
            </w:r>
          </w:p>
          <w:bookmarkEnd w:id="28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86"/>
          <w:p>
            <w:pPr>
              <w:spacing w:after="20"/>
              <w:ind w:left="20"/>
              <w:jc w:val="both"/>
            </w:pPr>
            <w:r>
              <w:rPr>
                <w:rFonts w:ascii="Times New Roman"/>
                <w:b w:val="false"/>
                <w:i w:val="false"/>
                <w:color w:val="000000"/>
                <w:sz w:val="20"/>
              </w:rPr>
              <w:t>
Сомасы</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40-қосымша</w:t>
            </w:r>
          </w:p>
        </w:tc>
      </w:tr>
    </w:tbl>
    <w:bookmarkStart w:name="z592" w:id="287"/>
    <w:p>
      <w:pPr>
        <w:spacing w:after="0"/>
        <w:ind w:left="0"/>
        <w:jc w:val="left"/>
      </w:pPr>
      <w:r>
        <w:rPr>
          <w:rFonts w:ascii="Times New Roman"/>
          <w:b/>
          <w:i w:val="false"/>
          <w:color w:val="000000"/>
        </w:rPr>
        <w:t xml:space="preserve"> 2022 жылға арналған Матай ауылдық округінің бюджеті</w:t>
      </w:r>
    </w:p>
    <w:bookmarkEnd w:id="287"/>
    <w:p>
      <w:pPr>
        <w:spacing w:after="0"/>
        <w:ind w:left="0"/>
        <w:jc w:val="both"/>
      </w:pPr>
      <w:r>
        <w:rPr>
          <w:rFonts w:ascii="Times New Roman"/>
          <w:b w:val="false"/>
          <w:i w:val="false"/>
          <w:color w:val="ff0000"/>
          <w:sz w:val="28"/>
        </w:rPr>
        <w:t xml:space="preserve">
      Ескерту. 40-қосымша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88"/>
          <w:p>
            <w:pPr>
              <w:spacing w:after="20"/>
              <w:ind w:left="20"/>
              <w:jc w:val="both"/>
            </w:pPr>
            <w:r>
              <w:rPr>
                <w:rFonts w:ascii="Times New Roman"/>
                <w:b w:val="false"/>
                <w:i w:val="false"/>
                <w:color w:val="000000"/>
                <w:sz w:val="20"/>
              </w:rPr>
              <w:t>
Сомасы</w:t>
            </w:r>
          </w:p>
          <w:bookmarkEnd w:id="28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89"/>
          <w:p>
            <w:pPr>
              <w:spacing w:after="20"/>
              <w:ind w:left="20"/>
              <w:jc w:val="both"/>
            </w:pPr>
            <w:r>
              <w:rPr>
                <w:rFonts w:ascii="Times New Roman"/>
                <w:b w:val="false"/>
                <w:i w:val="false"/>
                <w:color w:val="000000"/>
                <w:sz w:val="20"/>
              </w:rPr>
              <w:t>
Сомасы</w:t>
            </w:r>
          </w:p>
          <w:bookmarkEnd w:id="28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0"/>
          <w:p>
            <w:pPr>
              <w:spacing w:after="20"/>
              <w:ind w:left="20"/>
              <w:jc w:val="both"/>
            </w:pPr>
            <w:r>
              <w:rPr>
                <w:rFonts w:ascii="Times New Roman"/>
                <w:b w:val="false"/>
                <w:i w:val="false"/>
                <w:color w:val="000000"/>
                <w:sz w:val="20"/>
              </w:rPr>
              <w:t>
Сомасы</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91"/>
          <w:p>
            <w:pPr>
              <w:spacing w:after="20"/>
              <w:ind w:left="20"/>
              <w:jc w:val="both"/>
            </w:pPr>
            <w:r>
              <w:rPr>
                <w:rFonts w:ascii="Times New Roman"/>
                <w:b w:val="false"/>
                <w:i w:val="false"/>
                <w:color w:val="000000"/>
                <w:sz w:val="20"/>
              </w:rPr>
              <w:t>
Сомасы</w:t>
            </w:r>
          </w:p>
          <w:bookmarkEnd w:id="29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41-қосымша</w:t>
            </w:r>
          </w:p>
        </w:tc>
      </w:tr>
    </w:tbl>
    <w:bookmarkStart w:name="z599" w:id="292"/>
    <w:p>
      <w:pPr>
        <w:spacing w:after="0"/>
        <w:ind w:left="0"/>
        <w:jc w:val="left"/>
      </w:pPr>
      <w:r>
        <w:rPr>
          <w:rFonts w:ascii="Times New Roman"/>
          <w:b/>
          <w:i w:val="false"/>
          <w:color w:val="000000"/>
        </w:rPr>
        <w:t xml:space="preserve"> 2023 жылға арналған Матай ауылдық округінің бюджеті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93"/>
          <w:p>
            <w:pPr>
              <w:spacing w:after="20"/>
              <w:ind w:left="20"/>
              <w:jc w:val="both"/>
            </w:pPr>
            <w:r>
              <w:rPr>
                <w:rFonts w:ascii="Times New Roman"/>
                <w:b w:val="false"/>
                <w:i w:val="false"/>
                <w:color w:val="000000"/>
                <w:sz w:val="20"/>
              </w:rPr>
              <w:t>
Сомасы</w:t>
            </w:r>
          </w:p>
          <w:bookmarkEnd w:id="29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94"/>
          <w:p>
            <w:pPr>
              <w:spacing w:after="20"/>
              <w:ind w:left="20"/>
              <w:jc w:val="both"/>
            </w:pPr>
            <w:r>
              <w:rPr>
                <w:rFonts w:ascii="Times New Roman"/>
                <w:b w:val="false"/>
                <w:i w:val="false"/>
                <w:color w:val="000000"/>
                <w:sz w:val="20"/>
              </w:rPr>
              <w:t>
Сомасы</w:t>
            </w:r>
          </w:p>
          <w:bookmarkEnd w:id="29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5"/>
          <w:p>
            <w:pPr>
              <w:spacing w:after="20"/>
              <w:ind w:left="20"/>
              <w:jc w:val="both"/>
            </w:pPr>
            <w:r>
              <w:rPr>
                <w:rFonts w:ascii="Times New Roman"/>
                <w:b w:val="false"/>
                <w:i w:val="false"/>
                <w:color w:val="000000"/>
                <w:sz w:val="20"/>
              </w:rPr>
              <w:t>
Сомасы</w:t>
            </w:r>
          </w:p>
          <w:bookmarkEnd w:id="29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96"/>
          <w:p>
            <w:pPr>
              <w:spacing w:after="20"/>
              <w:ind w:left="20"/>
              <w:jc w:val="both"/>
            </w:pPr>
            <w:r>
              <w:rPr>
                <w:rFonts w:ascii="Times New Roman"/>
                <w:b w:val="false"/>
                <w:i w:val="false"/>
                <w:color w:val="000000"/>
                <w:sz w:val="20"/>
              </w:rPr>
              <w:t>
Сомасы</w:t>
            </w:r>
          </w:p>
          <w:bookmarkEnd w:id="29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7"/>
          <w:p>
            <w:pPr>
              <w:spacing w:after="20"/>
              <w:ind w:left="20"/>
              <w:jc w:val="both"/>
            </w:pPr>
            <w:r>
              <w:rPr>
                <w:rFonts w:ascii="Times New Roman"/>
                <w:b w:val="false"/>
                <w:i w:val="false"/>
                <w:color w:val="000000"/>
                <w:sz w:val="20"/>
              </w:rPr>
              <w:t>
Сомасы</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42-қосымша</w:t>
            </w:r>
          </w:p>
        </w:tc>
      </w:tr>
    </w:tbl>
    <w:bookmarkStart w:name="z606" w:id="298"/>
    <w:p>
      <w:pPr>
        <w:spacing w:after="0"/>
        <w:ind w:left="0"/>
        <w:jc w:val="left"/>
      </w:pPr>
      <w:r>
        <w:rPr>
          <w:rFonts w:ascii="Times New Roman"/>
          <w:b/>
          <w:i w:val="false"/>
          <w:color w:val="000000"/>
        </w:rPr>
        <w:t xml:space="preserve"> 2024 жылға арналған Матай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99"/>
          <w:p>
            <w:pPr>
              <w:spacing w:after="20"/>
              <w:ind w:left="20"/>
              <w:jc w:val="both"/>
            </w:pPr>
            <w:r>
              <w:rPr>
                <w:rFonts w:ascii="Times New Roman"/>
                <w:b w:val="false"/>
                <w:i w:val="false"/>
                <w:color w:val="000000"/>
                <w:sz w:val="20"/>
              </w:rPr>
              <w:t>
Сомасы</w:t>
            </w:r>
          </w:p>
          <w:bookmarkEnd w:id="29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00"/>
          <w:p>
            <w:pPr>
              <w:spacing w:after="20"/>
              <w:ind w:left="20"/>
              <w:jc w:val="both"/>
            </w:pPr>
            <w:r>
              <w:rPr>
                <w:rFonts w:ascii="Times New Roman"/>
                <w:b w:val="false"/>
                <w:i w:val="false"/>
                <w:color w:val="000000"/>
                <w:sz w:val="20"/>
              </w:rPr>
              <w:t>
Сомасы</w:t>
            </w:r>
          </w:p>
          <w:bookmarkEnd w:id="30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01"/>
          <w:p>
            <w:pPr>
              <w:spacing w:after="20"/>
              <w:ind w:left="20"/>
              <w:jc w:val="both"/>
            </w:pPr>
            <w:r>
              <w:rPr>
                <w:rFonts w:ascii="Times New Roman"/>
                <w:b w:val="false"/>
                <w:i w:val="false"/>
                <w:color w:val="000000"/>
                <w:sz w:val="20"/>
              </w:rPr>
              <w:t>
Сомасы</w:t>
            </w:r>
          </w:p>
          <w:bookmarkEnd w:id="3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02"/>
          <w:p>
            <w:pPr>
              <w:spacing w:after="20"/>
              <w:ind w:left="20"/>
              <w:jc w:val="both"/>
            </w:pPr>
            <w:r>
              <w:rPr>
                <w:rFonts w:ascii="Times New Roman"/>
                <w:b w:val="false"/>
                <w:i w:val="false"/>
                <w:color w:val="000000"/>
                <w:sz w:val="20"/>
              </w:rPr>
              <w:t>
Сомасы</w:t>
            </w:r>
          </w:p>
          <w:bookmarkEnd w:id="30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03"/>
          <w:p>
            <w:pPr>
              <w:spacing w:after="20"/>
              <w:ind w:left="20"/>
              <w:jc w:val="both"/>
            </w:pPr>
            <w:r>
              <w:rPr>
                <w:rFonts w:ascii="Times New Roman"/>
                <w:b w:val="false"/>
                <w:i w:val="false"/>
                <w:color w:val="000000"/>
                <w:sz w:val="20"/>
              </w:rPr>
              <w:t>
Сомасы</w:t>
            </w:r>
          </w:p>
          <w:bookmarkEnd w:id="30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43-қосымша</w:t>
            </w:r>
          </w:p>
        </w:tc>
      </w:tr>
    </w:tbl>
    <w:bookmarkStart w:name="z613" w:id="304"/>
    <w:p>
      <w:pPr>
        <w:spacing w:after="0"/>
        <w:ind w:left="0"/>
        <w:jc w:val="left"/>
      </w:pPr>
      <w:r>
        <w:rPr>
          <w:rFonts w:ascii="Times New Roman"/>
          <w:b/>
          <w:i w:val="false"/>
          <w:color w:val="000000"/>
        </w:rPr>
        <w:t xml:space="preserve"> 2022 жылға арналған Молалы ауылдық округінің бюджеті</w:t>
      </w:r>
    </w:p>
    <w:bookmarkEnd w:id="304"/>
    <w:p>
      <w:pPr>
        <w:spacing w:after="0"/>
        <w:ind w:left="0"/>
        <w:jc w:val="both"/>
      </w:pPr>
      <w:r>
        <w:rPr>
          <w:rFonts w:ascii="Times New Roman"/>
          <w:b w:val="false"/>
          <w:i w:val="false"/>
          <w:color w:val="ff0000"/>
          <w:sz w:val="28"/>
        </w:rPr>
        <w:t xml:space="preserve">
      Ескерту. 43-қосымша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44-қосымша</w:t>
            </w:r>
          </w:p>
        </w:tc>
      </w:tr>
    </w:tbl>
    <w:bookmarkStart w:name="z620" w:id="305"/>
    <w:p>
      <w:pPr>
        <w:spacing w:after="0"/>
        <w:ind w:left="0"/>
        <w:jc w:val="left"/>
      </w:pPr>
      <w:r>
        <w:rPr>
          <w:rFonts w:ascii="Times New Roman"/>
          <w:b/>
          <w:i w:val="false"/>
          <w:color w:val="000000"/>
        </w:rPr>
        <w:t xml:space="preserve"> 2023 жылға арналған Молалы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06"/>
          <w:p>
            <w:pPr>
              <w:spacing w:after="20"/>
              <w:ind w:left="20"/>
              <w:jc w:val="both"/>
            </w:pPr>
            <w:r>
              <w:rPr>
                <w:rFonts w:ascii="Times New Roman"/>
                <w:b w:val="false"/>
                <w:i w:val="false"/>
                <w:color w:val="000000"/>
                <w:sz w:val="20"/>
              </w:rPr>
              <w:t>
Сомасы</w:t>
            </w:r>
          </w:p>
          <w:bookmarkEnd w:id="30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07"/>
          <w:p>
            <w:pPr>
              <w:spacing w:after="20"/>
              <w:ind w:left="20"/>
              <w:jc w:val="both"/>
            </w:pPr>
            <w:r>
              <w:rPr>
                <w:rFonts w:ascii="Times New Roman"/>
                <w:b w:val="false"/>
                <w:i w:val="false"/>
                <w:color w:val="000000"/>
                <w:sz w:val="20"/>
              </w:rPr>
              <w:t>
Сомасы</w:t>
            </w:r>
          </w:p>
          <w:bookmarkEnd w:id="30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08"/>
          <w:p>
            <w:pPr>
              <w:spacing w:after="20"/>
              <w:ind w:left="20"/>
              <w:jc w:val="both"/>
            </w:pPr>
            <w:r>
              <w:rPr>
                <w:rFonts w:ascii="Times New Roman"/>
                <w:b w:val="false"/>
                <w:i w:val="false"/>
                <w:color w:val="000000"/>
                <w:sz w:val="20"/>
              </w:rPr>
              <w:t>
Сомасы</w:t>
            </w:r>
          </w:p>
          <w:bookmarkEnd w:id="30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09"/>
          <w:p>
            <w:pPr>
              <w:spacing w:after="20"/>
              <w:ind w:left="20"/>
              <w:jc w:val="both"/>
            </w:pPr>
            <w:r>
              <w:rPr>
                <w:rFonts w:ascii="Times New Roman"/>
                <w:b w:val="false"/>
                <w:i w:val="false"/>
                <w:color w:val="000000"/>
                <w:sz w:val="20"/>
              </w:rPr>
              <w:t>
Сомасы</w:t>
            </w:r>
          </w:p>
          <w:bookmarkEnd w:id="30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10"/>
          <w:p>
            <w:pPr>
              <w:spacing w:after="20"/>
              <w:ind w:left="20"/>
              <w:jc w:val="both"/>
            </w:pPr>
            <w:r>
              <w:rPr>
                <w:rFonts w:ascii="Times New Roman"/>
                <w:b w:val="false"/>
                <w:i w:val="false"/>
                <w:color w:val="000000"/>
                <w:sz w:val="20"/>
              </w:rPr>
              <w:t>
Сомасы</w:t>
            </w:r>
          </w:p>
          <w:bookmarkEnd w:id="31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45-қосымша</w:t>
            </w:r>
          </w:p>
        </w:tc>
      </w:tr>
    </w:tbl>
    <w:bookmarkStart w:name="z627" w:id="311"/>
    <w:p>
      <w:pPr>
        <w:spacing w:after="0"/>
        <w:ind w:left="0"/>
        <w:jc w:val="left"/>
      </w:pPr>
      <w:r>
        <w:rPr>
          <w:rFonts w:ascii="Times New Roman"/>
          <w:b/>
          <w:i w:val="false"/>
          <w:color w:val="000000"/>
        </w:rPr>
        <w:t xml:space="preserve"> 2024 жылға арналған Молалы ауылдық округінің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12"/>
          <w:p>
            <w:pPr>
              <w:spacing w:after="20"/>
              <w:ind w:left="20"/>
              <w:jc w:val="both"/>
            </w:pPr>
            <w:r>
              <w:rPr>
                <w:rFonts w:ascii="Times New Roman"/>
                <w:b w:val="false"/>
                <w:i w:val="false"/>
                <w:color w:val="000000"/>
                <w:sz w:val="20"/>
              </w:rPr>
              <w:t>
Сомасы</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13"/>
          <w:p>
            <w:pPr>
              <w:spacing w:after="20"/>
              <w:ind w:left="20"/>
              <w:jc w:val="both"/>
            </w:pPr>
            <w:r>
              <w:rPr>
                <w:rFonts w:ascii="Times New Roman"/>
                <w:b w:val="false"/>
                <w:i w:val="false"/>
                <w:color w:val="000000"/>
                <w:sz w:val="20"/>
              </w:rPr>
              <w:t>
Сомасы</w:t>
            </w:r>
          </w:p>
          <w:bookmarkEnd w:id="31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14"/>
          <w:p>
            <w:pPr>
              <w:spacing w:after="20"/>
              <w:ind w:left="20"/>
              <w:jc w:val="both"/>
            </w:pPr>
            <w:r>
              <w:rPr>
                <w:rFonts w:ascii="Times New Roman"/>
                <w:b w:val="false"/>
                <w:i w:val="false"/>
                <w:color w:val="000000"/>
                <w:sz w:val="20"/>
              </w:rPr>
              <w:t>
Сомасы</w:t>
            </w:r>
          </w:p>
          <w:bookmarkEnd w:id="31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15"/>
          <w:p>
            <w:pPr>
              <w:spacing w:after="20"/>
              <w:ind w:left="20"/>
              <w:jc w:val="both"/>
            </w:pPr>
            <w:r>
              <w:rPr>
                <w:rFonts w:ascii="Times New Roman"/>
                <w:b w:val="false"/>
                <w:i w:val="false"/>
                <w:color w:val="000000"/>
                <w:sz w:val="20"/>
              </w:rPr>
              <w:t>
Сомасы</w:t>
            </w:r>
          </w:p>
          <w:bookmarkEnd w:id="31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16"/>
          <w:p>
            <w:pPr>
              <w:spacing w:after="20"/>
              <w:ind w:left="20"/>
              <w:jc w:val="both"/>
            </w:pPr>
            <w:r>
              <w:rPr>
                <w:rFonts w:ascii="Times New Roman"/>
                <w:b w:val="false"/>
                <w:i w:val="false"/>
                <w:color w:val="000000"/>
                <w:sz w:val="20"/>
              </w:rPr>
              <w:t>
Сомасы</w:t>
            </w:r>
          </w:p>
          <w:bookmarkEnd w:id="31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46-қосымша</w:t>
            </w:r>
          </w:p>
        </w:tc>
      </w:tr>
    </w:tbl>
    <w:bookmarkStart w:name="z634" w:id="317"/>
    <w:p>
      <w:pPr>
        <w:spacing w:after="0"/>
        <w:ind w:left="0"/>
        <w:jc w:val="left"/>
      </w:pPr>
      <w:r>
        <w:rPr>
          <w:rFonts w:ascii="Times New Roman"/>
          <w:b/>
          <w:i w:val="false"/>
          <w:color w:val="000000"/>
        </w:rPr>
        <w:t xml:space="preserve"> 2022 жылға арналған Ойтоған ауылдық округінің бюджеті</w:t>
      </w:r>
    </w:p>
    <w:bookmarkEnd w:id="317"/>
    <w:p>
      <w:pPr>
        <w:spacing w:after="0"/>
        <w:ind w:left="0"/>
        <w:jc w:val="both"/>
      </w:pPr>
      <w:r>
        <w:rPr>
          <w:rFonts w:ascii="Times New Roman"/>
          <w:b w:val="false"/>
          <w:i w:val="false"/>
          <w:color w:val="ff0000"/>
          <w:sz w:val="28"/>
        </w:rPr>
        <w:t xml:space="preserve">
      Ескерту. 46-қосымша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18"/>
          <w:p>
            <w:pPr>
              <w:spacing w:after="20"/>
              <w:ind w:left="20"/>
              <w:jc w:val="both"/>
            </w:pPr>
            <w:r>
              <w:rPr>
                <w:rFonts w:ascii="Times New Roman"/>
                <w:b w:val="false"/>
                <w:i w:val="false"/>
                <w:color w:val="000000"/>
                <w:sz w:val="20"/>
              </w:rPr>
              <w:t>
Сомасы</w:t>
            </w:r>
          </w:p>
          <w:bookmarkEnd w:id="31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47-қосымша</w:t>
            </w:r>
          </w:p>
        </w:tc>
      </w:tr>
    </w:tbl>
    <w:bookmarkStart w:name="z641" w:id="319"/>
    <w:p>
      <w:pPr>
        <w:spacing w:after="0"/>
        <w:ind w:left="0"/>
        <w:jc w:val="left"/>
      </w:pPr>
      <w:r>
        <w:rPr>
          <w:rFonts w:ascii="Times New Roman"/>
          <w:b/>
          <w:i w:val="false"/>
          <w:color w:val="000000"/>
        </w:rPr>
        <w:t xml:space="preserve"> 2023 жылға арналған Ойтоған ауылдық округінің бюджеті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20"/>
          <w:p>
            <w:pPr>
              <w:spacing w:after="20"/>
              <w:ind w:left="20"/>
              <w:jc w:val="both"/>
            </w:pPr>
            <w:r>
              <w:rPr>
                <w:rFonts w:ascii="Times New Roman"/>
                <w:b w:val="false"/>
                <w:i w:val="false"/>
                <w:color w:val="000000"/>
                <w:sz w:val="20"/>
              </w:rPr>
              <w:t>
Сомасы</w:t>
            </w:r>
          </w:p>
          <w:bookmarkEnd w:id="32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21"/>
          <w:p>
            <w:pPr>
              <w:spacing w:after="20"/>
              <w:ind w:left="20"/>
              <w:jc w:val="both"/>
            </w:pPr>
            <w:r>
              <w:rPr>
                <w:rFonts w:ascii="Times New Roman"/>
                <w:b w:val="false"/>
                <w:i w:val="false"/>
                <w:color w:val="000000"/>
                <w:sz w:val="20"/>
              </w:rPr>
              <w:t>
Сомасы</w:t>
            </w:r>
          </w:p>
          <w:bookmarkEnd w:id="32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22"/>
          <w:p>
            <w:pPr>
              <w:spacing w:after="20"/>
              <w:ind w:left="20"/>
              <w:jc w:val="both"/>
            </w:pPr>
            <w:r>
              <w:rPr>
                <w:rFonts w:ascii="Times New Roman"/>
                <w:b w:val="false"/>
                <w:i w:val="false"/>
                <w:color w:val="000000"/>
                <w:sz w:val="20"/>
              </w:rPr>
              <w:t>
Сомасы</w:t>
            </w:r>
          </w:p>
          <w:bookmarkEnd w:id="32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23"/>
          <w:p>
            <w:pPr>
              <w:spacing w:after="20"/>
              <w:ind w:left="20"/>
              <w:jc w:val="both"/>
            </w:pPr>
            <w:r>
              <w:rPr>
                <w:rFonts w:ascii="Times New Roman"/>
                <w:b w:val="false"/>
                <w:i w:val="false"/>
                <w:color w:val="000000"/>
                <w:sz w:val="20"/>
              </w:rPr>
              <w:t>
Сомасы</w:t>
            </w:r>
          </w:p>
          <w:bookmarkEnd w:id="32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24"/>
          <w:p>
            <w:pPr>
              <w:spacing w:after="20"/>
              <w:ind w:left="20"/>
              <w:jc w:val="both"/>
            </w:pPr>
            <w:r>
              <w:rPr>
                <w:rFonts w:ascii="Times New Roman"/>
                <w:b w:val="false"/>
                <w:i w:val="false"/>
                <w:color w:val="000000"/>
                <w:sz w:val="20"/>
              </w:rPr>
              <w:t>
Сомасы</w:t>
            </w:r>
          </w:p>
          <w:bookmarkEnd w:id="32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48-қосымша</w:t>
            </w:r>
          </w:p>
        </w:tc>
      </w:tr>
    </w:tbl>
    <w:bookmarkStart w:name="z648" w:id="325"/>
    <w:p>
      <w:pPr>
        <w:spacing w:after="0"/>
        <w:ind w:left="0"/>
        <w:jc w:val="left"/>
      </w:pPr>
      <w:r>
        <w:rPr>
          <w:rFonts w:ascii="Times New Roman"/>
          <w:b/>
          <w:i w:val="false"/>
          <w:color w:val="000000"/>
        </w:rPr>
        <w:t xml:space="preserve"> 2024 жылға арналған Ойтоған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26"/>
          <w:p>
            <w:pPr>
              <w:spacing w:after="20"/>
              <w:ind w:left="20"/>
              <w:jc w:val="both"/>
            </w:pPr>
            <w:r>
              <w:rPr>
                <w:rFonts w:ascii="Times New Roman"/>
                <w:b w:val="false"/>
                <w:i w:val="false"/>
                <w:color w:val="000000"/>
                <w:sz w:val="20"/>
              </w:rPr>
              <w:t>
Сомасы</w:t>
            </w:r>
          </w:p>
          <w:bookmarkEnd w:id="32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27"/>
          <w:p>
            <w:pPr>
              <w:spacing w:after="20"/>
              <w:ind w:left="20"/>
              <w:jc w:val="both"/>
            </w:pPr>
            <w:r>
              <w:rPr>
                <w:rFonts w:ascii="Times New Roman"/>
                <w:b w:val="false"/>
                <w:i w:val="false"/>
                <w:color w:val="000000"/>
                <w:sz w:val="20"/>
              </w:rPr>
              <w:t>
Сомасы</w:t>
            </w:r>
          </w:p>
          <w:bookmarkEnd w:id="32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28"/>
          <w:p>
            <w:pPr>
              <w:spacing w:after="20"/>
              <w:ind w:left="20"/>
              <w:jc w:val="both"/>
            </w:pPr>
            <w:r>
              <w:rPr>
                <w:rFonts w:ascii="Times New Roman"/>
                <w:b w:val="false"/>
                <w:i w:val="false"/>
                <w:color w:val="000000"/>
                <w:sz w:val="20"/>
              </w:rPr>
              <w:t>
Сомасы</w:t>
            </w:r>
          </w:p>
          <w:bookmarkEnd w:id="3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29"/>
          <w:p>
            <w:pPr>
              <w:spacing w:after="20"/>
              <w:ind w:left="20"/>
              <w:jc w:val="both"/>
            </w:pPr>
            <w:r>
              <w:rPr>
                <w:rFonts w:ascii="Times New Roman"/>
                <w:b w:val="false"/>
                <w:i w:val="false"/>
                <w:color w:val="000000"/>
                <w:sz w:val="20"/>
              </w:rPr>
              <w:t>
Сомасы</w:t>
            </w:r>
          </w:p>
          <w:bookmarkEnd w:id="32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30"/>
          <w:p>
            <w:pPr>
              <w:spacing w:after="20"/>
              <w:ind w:left="20"/>
              <w:jc w:val="both"/>
            </w:pPr>
            <w:r>
              <w:rPr>
                <w:rFonts w:ascii="Times New Roman"/>
                <w:b w:val="false"/>
                <w:i w:val="false"/>
                <w:color w:val="000000"/>
                <w:sz w:val="20"/>
              </w:rPr>
              <w:t>
Сомасы</w:t>
            </w:r>
          </w:p>
          <w:bookmarkEnd w:id="33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49-қосымша</w:t>
            </w:r>
          </w:p>
        </w:tc>
      </w:tr>
    </w:tbl>
    <w:bookmarkStart w:name="z655" w:id="331"/>
    <w:p>
      <w:pPr>
        <w:spacing w:after="0"/>
        <w:ind w:left="0"/>
        <w:jc w:val="left"/>
      </w:pPr>
      <w:r>
        <w:rPr>
          <w:rFonts w:ascii="Times New Roman"/>
          <w:b/>
          <w:i w:val="false"/>
          <w:color w:val="000000"/>
        </w:rPr>
        <w:t xml:space="preserve"> 2022 жылға арналған Суықсай ауылдық округінің бюджеті</w:t>
      </w:r>
    </w:p>
    <w:bookmarkEnd w:id="331"/>
    <w:p>
      <w:pPr>
        <w:spacing w:after="0"/>
        <w:ind w:left="0"/>
        <w:jc w:val="both"/>
      </w:pPr>
      <w:r>
        <w:rPr>
          <w:rFonts w:ascii="Times New Roman"/>
          <w:b w:val="false"/>
          <w:i w:val="false"/>
          <w:color w:val="ff0000"/>
          <w:sz w:val="28"/>
        </w:rPr>
        <w:t xml:space="preserve">
      Ескерту. 49-қосымша жаңа редакцияда – Жетісу облысы Ақсу аудандық мәслихатының 17.11.2022 </w:t>
      </w:r>
      <w:r>
        <w:rPr>
          <w:rFonts w:ascii="Times New Roman"/>
          <w:b w:val="false"/>
          <w:i w:val="false"/>
          <w:color w:val="ff0000"/>
          <w:sz w:val="28"/>
        </w:rPr>
        <w:t>№ 33-125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50-қосымша</w:t>
            </w:r>
          </w:p>
        </w:tc>
      </w:tr>
    </w:tbl>
    <w:bookmarkStart w:name="z662" w:id="333"/>
    <w:p>
      <w:pPr>
        <w:spacing w:after="0"/>
        <w:ind w:left="0"/>
        <w:jc w:val="left"/>
      </w:pPr>
      <w:r>
        <w:rPr>
          <w:rFonts w:ascii="Times New Roman"/>
          <w:b/>
          <w:i w:val="false"/>
          <w:color w:val="000000"/>
        </w:rPr>
        <w:t xml:space="preserve"> 2023 жылға арналған Суықсай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34"/>
          <w:p>
            <w:pPr>
              <w:spacing w:after="20"/>
              <w:ind w:left="20"/>
              <w:jc w:val="both"/>
            </w:pPr>
            <w:r>
              <w:rPr>
                <w:rFonts w:ascii="Times New Roman"/>
                <w:b w:val="false"/>
                <w:i w:val="false"/>
                <w:color w:val="000000"/>
                <w:sz w:val="20"/>
              </w:rPr>
              <w:t>
Сомасы</w:t>
            </w:r>
          </w:p>
          <w:bookmarkEnd w:id="33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35"/>
          <w:p>
            <w:pPr>
              <w:spacing w:after="20"/>
              <w:ind w:left="20"/>
              <w:jc w:val="both"/>
            </w:pPr>
            <w:r>
              <w:rPr>
                <w:rFonts w:ascii="Times New Roman"/>
                <w:b w:val="false"/>
                <w:i w:val="false"/>
                <w:color w:val="000000"/>
                <w:sz w:val="20"/>
              </w:rPr>
              <w:t>
Сомасы</w:t>
            </w:r>
          </w:p>
          <w:bookmarkEnd w:id="33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36"/>
          <w:p>
            <w:pPr>
              <w:spacing w:after="20"/>
              <w:ind w:left="20"/>
              <w:jc w:val="both"/>
            </w:pPr>
            <w:r>
              <w:rPr>
                <w:rFonts w:ascii="Times New Roman"/>
                <w:b w:val="false"/>
                <w:i w:val="false"/>
                <w:color w:val="000000"/>
                <w:sz w:val="20"/>
              </w:rPr>
              <w:t>
Сомасы</w:t>
            </w:r>
          </w:p>
          <w:bookmarkEnd w:id="33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38"/>
          <w:p>
            <w:pPr>
              <w:spacing w:after="20"/>
              <w:ind w:left="20"/>
              <w:jc w:val="both"/>
            </w:pPr>
            <w:r>
              <w:rPr>
                <w:rFonts w:ascii="Times New Roman"/>
                <w:b w:val="false"/>
                <w:i w:val="false"/>
                <w:color w:val="000000"/>
                <w:sz w:val="20"/>
              </w:rPr>
              <w:t>
Сомасы</w:t>
            </w:r>
          </w:p>
          <w:bookmarkEnd w:id="3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51-қосымша</w:t>
            </w:r>
          </w:p>
        </w:tc>
      </w:tr>
    </w:tbl>
    <w:bookmarkStart w:name="z669" w:id="339"/>
    <w:p>
      <w:pPr>
        <w:spacing w:after="0"/>
        <w:ind w:left="0"/>
        <w:jc w:val="left"/>
      </w:pPr>
      <w:r>
        <w:rPr>
          <w:rFonts w:ascii="Times New Roman"/>
          <w:b/>
          <w:i w:val="false"/>
          <w:color w:val="000000"/>
        </w:rPr>
        <w:t xml:space="preserve"> 2024 жылға арналған Суықсай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40"/>
          <w:p>
            <w:pPr>
              <w:spacing w:after="20"/>
              <w:ind w:left="20"/>
              <w:jc w:val="both"/>
            </w:pPr>
            <w:r>
              <w:rPr>
                <w:rFonts w:ascii="Times New Roman"/>
                <w:b w:val="false"/>
                <w:i w:val="false"/>
                <w:color w:val="000000"/>
                <w:sz w:val="20"/>
              </w:rPr>
              <w:t>
Сомасы</w:t>
            </w:r>
          </w:p>
          <w:bookmarkEnd w:id="34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41"/>
          <w:p>
            <w:pPr>
              <w:spacing w:after="20"/>
              <w:ind w:left="20"/>
              <w:jc w:val="both"/>
            </w:pPr>
            <w:r>
              <w:rPr>
                <w:rFonts w:ascii="Times New Roman"/>
                <w:b w:val="false"/>
                <w:i w:val="false"/>
                <w:color w:val="000000"/>
                <w:sz w:val="20"/>
              </w:rPr>
              <w:t>
Сомасы</w:t>
            </w:r>
          </w:p>
          <w:bookmarkEnd w:id="34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42"/>
          <w:p>
            <w:pPr>
              <w:spacing w:after="20"/>
              <w:ind w:left="20"/>
              <w:jc w:val="both"/>
            </w:pPr>
            <w:r>
              <w:rPr>
                <w:rFonts w:ascii="Times New Roman"/>
                <w:b w:val="false"/>
                <w:i w:val="false"/>
                <w:color w:val="000000"/>
                <w:sz w:val="20"/>
              </w:rPr>
              <w:t>
Сомасы</w:t>
            </w:r>
          </w:p>
          <w:bookmarkEnd w:id="34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43"/>
          <w:p>
            <w:pPr>
              <w:spacing w:after="20"/>
              <w:ind w:left="20"/>
              <w:jc w:val="both"/>
            </w:pPr>
            <w:r>
              <w:rPr>
                <w:rFonts w:ascii="Times New Roman"/>
                <w:b w:val="false"/>
                <w:i w:val="false"/>
                <w:color w:val="000000"/>
                <w:sz w:val="20"/>
              </w:rPr>
              <w:t>
Сомасы</w:t>
            </w:r>
          </w:p>
          <w:bookmarkEnd w:id="34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44"/>
          <w:p>
            <w:pPr>
              <w:spacing w:after="20"/>
              <w:ind w:left="20"/>
              <w:jc w:val="both"/>
            </w:pPr>
            <w:r>
              <w:rPr>
                <w:rFonts w:ascii="Times New Roman"/>
                <w:b w:val="false"/>
                <w:i w:val="false"/>
                <w:color w:val="000000"/>
                <w:sz w:val="20"/>
              </w:rPr>
              <w:t>
Сомасы</w:t>
            </w:r>
          </w:p>
          <w:bookmarkEnd w:id="3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