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19c6" w14:textId="6401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Алматы облысы Алакөл ауданы әкімдігінің 2021 жылғы 2 қарашадағы № 294 қаулысы</w:t>
      </w:r>
    </w:p>
    <w:p>
      <w:pPr>
        <w:spacing w:after="0"/>
        <w:ind w:left="0"/>
        <w:jc w:val="both"/>
      </w:pPr>
      <w:bookmarkStart w:name="z7" w:id="0"/>
      <w:r>
        <w:rPr>
          <w:rFonts w:ascii="Times New Roman"/>
          <w:b w:val="false"/>
          <w:i w:val="false"/>
          <w:color w:val="000000"/>
          <w:sz w:val="28"/>
        </w:rPr>
        <w:t xml:space="preserve">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w:t>
      </w:r>
      <w:r>
        <w:rPr>
          <w:rFonts w:ascii="Times New Roman"/>
          <w:b w:val="false"/>
          <w:i w:val="false"/>
          <w:color w:val="000000"/>
          <w:sz w:val="28"/>
        </w:rPr>
        <w:t>№ 139</w:t>
      </w:r>
      <w:r>
        <w:rPr>
          <w:rFonts w:ascii="Times New Roman"/>
          <w:b w:val="false"/>
          <w:i w:val="false"/>
          <w:color w:val="000000"/>
          <w:sz w:val="28"/>
        </w:rPr>
        <w:t xml:space="preserve"> бұйрығына сәйкес, Алакөл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"Алакөл ауданының экономика және бюджеттік жоспарлау бөлімі" мемлекеттік мекемесі осы қаулыдан туындайтын қажетті шараларды қабылдасын.</w:t>
      </w:r>
    </w:p>
    <w:bookmarkEnd w:id="2"/>
    <w:bookmarkStart w:name="z10" w:id="3"/>
    <w:p>
      <w:pPr>
        <w:spacing w:after="0"/>
        <w:ind w:left="0"/>
        <w:jc w:val="both"/>
      </w:pPr>
      <w:r>
        <w:rPr>
          <w:rFonts w:ascii="Times New Roman"/>
          <w:b w:val="false"/>
          <w:i w:val="false"/>
          <w:color w:val="000000"/>
          <w:sz w:val="28"/>
        </w:rPr>
        <w:t>
      3. Осы қаулының орындалуын бақылау аудан әкімінің орынбасары Д. Қанағатовқа жүктелсін.</w:t>
      </w:r>
    </w:p>
    <w:bookmarkEnd w:id="3"/>
    <w:bookmarkStart w:name="z11"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 әкімдігінің 2021 жылғы "__" _______ № __ қаулысына қосымша</w:t>
            </w:r>
          </w:p>
        </w:tc>
      </w:tr>
    </w:tbl>
    <w:bookmarkStart w:name="z15"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 </w:t>
      </w:r>
    </w:p>
    <w:bookmarkEnd w:id="7"/>
    <w:bookmarkStart w:name="z18"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9" w:id="9"/>
    <w:p>
      <w:pPr>
        <w:spacing w:after="0"/>
        <w:ind w:left="0"/>
        <w:jc w:val="both"/>
      </w:pPr>
      <w:r>
        <w:rPr>
          <w:rFonts w:ascii="Times New Roman"/>
          <w:b w:val="false"/>
          <w:i w:val="false"/>
          <w:color w:val="000000"/>
          <w:sz w:val="28"/>
        </w:rPr>
        <w:t xml:space="preserve">
      2.Аудандық маңызы бар қалалар, ауылдар, кенттер,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 </w:t>
      </w:r>
    </w:p>
    <w:bookmarkEnd w:id="9"/>
    <w:bookmarkStart w:name="z20"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21" w:id="11"/>
    <w:p>
      <w:pPr>
        <w:spacing w:after="0"/>
        <w:ind w:left="0"/>
        <w:jc w:val="both"/>
      </w:pPr>
      <w:r>
        <w:rPr>
          <w:rFonts w:ascii="Times New Roman"/>
          <w:b w:val="false"/>
          <w:i w:val="false"/>
          <w:color w:val="000000"/>
          <w:sz w:val="28"/>
        </w:rPr>
        <w:t xml:space="preserve">
      3. Аудандық маңызы бар қалалар, ауылдар, кенттер,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bookmarkStart w:name="z22"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23"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3"/>
    <w:bookmarkStart w:name="z24" w:id="14"/>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End w:id="14"/>
    <w:bookmarkStart w:name="z25" w:id="15"/>
    <w:p>
      <w:pPr>
        <w:spacing w:after="0"/>
        <w:ind w:left="0"/>
        <w:jc w:val="left"/>
      </w:pPr>
      <w:r>
        <w:rPr>
          <w:rFonts w:ascii="Times New Roman"/>
          <w:b/>
          <w:i w:val="false"/>
          <w:color w:val="000000"/>
        </w:rPr>
        <w:t xml:space="preserve"> 1-параграф. Аудандық маңызы бар қалалар, ауылдар, кенттер, ауылдық округтер бюджеттерінің ағымдағы шығындарының болжамды көлемін есептеу</w:t>
      </w:r>
    </w:p>
    <w:bookmarkEnd w:id="15"/>
    <w:bookmarkStart w:name="z26" w:id="16"/>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6"/>
    <w:bookmarkStart w:name="z27" w:id="17"/>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7"/>
    <w:bookmarkStart w:name="z28" w:id="18"/>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18"/>
    <w:bookmarkStart w:name="z29" w:id="19"/>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bookmarkEnd w:id="19"/>
    <w:bookmarkStart w:name="z30"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31" w:id="21"/>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bookmarkEnd w:id="21"/>
    <w:bookmarkStart w:name="z32" w:id="22"/>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2"/>
    <w:bookmarkStart w:name="z33" w:id="23"/>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23"/>
    <w:bookmarkStart w:name="z34" w:id="24"/>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4"/>
    <w:bookmarkStart w:name="z35" w:id="25"/>
    <w:p>
      <w:pPr>
        <w:spacing w:after="0"/>
        <w:ind w:left="0"/>
        <w:jc w:val="both"/>
      </w:pPr>
      <w:r>
        <w:rPr>
          <w:rFonts w:ascii="Times New Roman"/>
          <w:b w:val="false"/>
          <w:i w:val="false"/>
          <w:color w:val="000000"/>
          <w:sz w:val="28"/>
        </w:rPr>
        <w:t xml:space="preserve">
      8. Аудандық маңызы бар қалалар, ауылдар, кенттер, ауылдық округтер бюджеттерінің ағымдағы шығындарының болжамды көлемін есептеу Бюджет кодексінің </w:t>
      </w:r>
      <w:r>
        <w:rPr>
          <w:rFonts w:ascii="Times New Roman"/>
          <w:b w:val="false"/>
          <w:i w:val="false"/>
          <w:color w:val="000000"/>
          <w:sz w:val="28"/>
        </w:rPr>
        <w:t>56-1-бабына</w:t>
      </w:r>
      <w:r>
        <w:rPr>
          <w:rFonts w:ascii="Times New Roman"/>
          <w:b w:val="false"/>
          <w:i w:val="false"/>
          <w:color w:val="000000"/>
          <w:sz w:val="28"/>
        </w:rPr>
        <w:t xml:space="preserve"> сәйкес осы Қағиданың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25"/>
    <w:bookmarkStart w:name="z36" w:id="26"/>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End w:id="26"/>
    <w:bookmarkStart w:name="z37" w:id="27"/>
    <w:p>
      <w:pPr>
        <w:spacing w:after="0"/>
        <w:ind w:left="0"/>
        <w:jc w:val="both"/>
      </w:pPr>
      <w:r>
        <w:rPr>
          <w:rFonts w:ascii="Times New Roman"/>
          <w:b w:val="false"/>
          <w:i w:val="false"/>
          <w:color w:val="000000"/>
          <w:sz w:val="28"/>
        </w:rPr>
        <w:t xml:space="preserve">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 </w:t>
      </w:r>
    </w:p>
    <w:bookmarkEnd w:id="27"/>
    <w:bookmarkStart w:name="z38"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мұнда:</w:t>
      </w:r>
    </w:p>
    <w:bookmarkEnd w:id="29"/>
    <w:bookmarkStart w:name="z40" w:id="30"/>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bookmarkEnd w:id="30"/>
    <w:bookmarkStart w:name="z41" w:id="31"/>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bookmarkEnd w:id="31"/>
    <w:bookmarkStart w:name="z42" w:id="32"/>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bookmarkEnd w:id="32"/>
    <w:bookmarkStart w:name="z43" w:id="33"/>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End w:id="33"/>
    <w:bookmarkStart w:name="z44" w:id="34"/>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4"/>
    <w:bookmarkStart w:name="z45" w:id="35"/>
    <w:p>
      <w:pPr>
        <w:spacing w:after="0"/>
        <w:ind w:left="0"/>
        <w:jc w:val="both"/>
      </w:pPr>
      <w:r>
        <w:rPr>
          <w:rFonts w:ascii="Times New Roman"/>
          <w:b w:val="false"/>
          <w:i w:val="false"/>
          <w:color w:val="000000"/>
          <w:sz w:val="28"/>
        </w:rPr>
        <w:t>
      1) урбандалу коэффициенті:</w:t>
      </w:r>
    </w:p>
    <w:bookmarkEnd w:id="35"/>
    <w:bookmarkStart w:name="z46"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37"/>
    <w:p>
      <w:pPr>
        <w:spacing w:after="0"/>
        <w:ind w:left="0"/>
        <w:jc w:val="both"/>
      </w:pPr>
      <w:r>
        <w:rPr>
          <w:rFonts w:ascii="Times New Roman"/>
          <w:b w:val="false"/>
          <w:i w:val="false"/>
          <w:color w:val="000000"/>
          <w:sz w:val="28"/>
        </w:rPr>
        <w:t>
      мұнда:</w:t>
      </w:r>
    </w:p>
    <w:bookmarkEnd w:id="37"/>
    <w:bookmarkStart w:name="z48" w:id="38"/>
    <w:p>
      <w:pPr>
        <w:spacing w:after="0"/>
        <w:ind w:left="0"/>
        <w:jc w:val="both"/>
      </w:pPr>
      <w:r>
        <w:rPr>
          <w:rFonts w:ascii="Times New Roman"/>
          <w:b w:val="false"/>
          <w:i w:val="false"/>
          <w:color w:val="000000"/>
          <w:sz w:val="28"/>
        </w:rPr>
        <w:t>
      Халіқала – і-аудандық маңызы бар қала халқы санының болжамы;</w:t>
      </w:r>
    </w:p>
    <w:bookmarkEnd w:id="38"/>
    <w:bookmarkStart w:name="z49" w:id="39"/>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bookmarkEnd w:id="39"/>
    <w:bookmarkStart w:name="z50" w:id="40"/>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40"/>
    <w:bookmarkStart w:name="z51" w:id="41"/>
    <w:p>
      <w:pPr>
        <w:spacing w:after="0"/>
        <w:ind w:left="0"/>
        <w:jc w:val="both"/>
      </w:pPr>
      <w:r>
        <w:rPr>
          <w:rFonts w:ascii="Times New Roman"/>
          <w:b w:val="false"/>
          <w:i w:val="false"/>
          <w:color w:val="000000"/>
          <w:sz w:val="28"/>
        </w:rPr>
        <w:t>
      2) қоныстандыру дисперсиялығының коэффициенті:</w:t>
      </w:r>
    </w:p>
    <w:bookmarkEnd w:id="41"/>
    <w:bookmarkStart w:name="z52"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мұнда:</w:t>
      </w:r>
    </w:p>
    <w:bookmarkEnd w:id="43"/>
    <w:bookmarkStart w:name="z54" w:id="44"/>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bookmarkEnd w:id="44"/>
    <w:bookmarkStart w:name="z55" w:id="45"/>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bookmarkEnd w:id="45"/>
    <w:bookmarkStart w:name="z56" w:id="46"/>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6"/>
    <w:bookmarkStart w:name="z57" w:id="47"/>
    <w:p>
      <w:pPr>
        <w:spacing w:after="0"/>
        <w:ind w:left="0"/>
        <w:jc w:val="both"/>
      </w:pPr>
      <w:r>
        <w:rPr>
          <w:rFonts w:ascii="Times New Roman"/>
          <w:b w:val="false"/>
          <w:i w:val="false"/>
          <w:color w:val="000000"/>
          <w:sz w:val="28"/>
        </w:rPr>
        <w:t>
      3) ауқым коэффициенті:</w:t>
      </w:r>
    </w:p>
    <w:bookmarkEnd w:id="47"/>
    <w:bookmarkStart w:name="z58"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9"/>
    <w:p>
      <w:pPr>
        <w:spacing w:after="0"/>
        <w:ind w:left="0"/>
        <w:jc w:val="both"/>
      </w:pPr>
      <w:r>
        <w:rPr>
          <w:rFonts w:ascii="Times New Roman"/>
          <w:b w:val="false"/>
          <w:i w:val="false"/>
          <w:color w:val="000000"/>
          <w:sz w:val="28"/>
        </w:rPr>
        <w:t>
      мұнда:</w:t>
      </w:r>
    </w:p>
    <w:bookmarkEnd w:id="49"/>
    <w:bookmarkStart w:name="z60"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1"/>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 санының орташа аудандық деңгейден ауытқуы есептелетін салмақ; </w:t>
      </w:r>
    </w:p>
    <w:bookmarkEnd w:id="51"/>
    <w:bookmarkStart w:name="z6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bookmarkEnd w:id="53"/>
    <w:bookmarkStart w:name="z64" w:id="54"/>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bookmarkEnd w:id="54"/>
    <w:bookmarkStart w:name="z65" w:id="55"/>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5"/>
    <w:bookmarkStart w:name="z66" w:id="56"/>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56"/>
    <w:bookmarkStart w:name="z67"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58"/>
    <w:p>
      <w:pPr>
        <w:spacing w:after="0"/>
        <w:ind w:left="0"/>
        <w:jc w:val="both"/>
      </w:pPr>
      <w:r>
        <w:rPr>
          <w:rFonts w:ascii="Times New Roman"/>
          <w:b w:val="false"/>
          <w:i w:val="false"/>
          <w:color w:val="000000"/>
          <w:sz w:val="28"/>
        </w:rPr>
        <w:t>
      мұнда:</w:t>
      </w:r>
    </w:p>
    <w:bookmarkEnd w:id="58"/>
    <w:bookmarkStart w:name="z69" w:id="59"/>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bookmarkEnd w:id="59"/>
    <w:bookmarkStart w:name="z70"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1"/>
    <w:p>
      <w:pPr>
        <w:spacing w:after="0"/>
        <w:ind w:left="0"/>
        <w:jc w:val="both"/>
      </w:pPr>
      <w:r>
        <w:rPr>
          <w:rFonts w:ascii="Times New Roman"/>
          <w:b w:val="false"/>
          <w:i w:val="false"/>
          <w:color w:val="000000"/>
          <w:sz w:val="28"/>
        </w:rPr>
        <w:t xml:space="preserve">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bookmarkEnd w:id="61"/>
    <w:bookmarkStart w:name="z72" w:id="62"/>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62"/>
    <w:bookmarkStart w:name="z73" w:id="63"/>
    <w:p>
      <w:pPr>
        <w:spacing w:after="0"/>
        <w:ind w:left="0"/>
        <w:jc w:val="both"/>
      </w:pPr>
      <w:r>
        <w:rPr>
          <w:rFonts w:ascii="Times New Roman"/>
          <w:b w:val="false"/>
          <w:i w:val="false"/>
          <w:color w:val="000000"/>
          <w:sz w:val="28"/>
        </w:rPr>
        <w:t>
      5) тығыздық коэффициенті:</w:t>
      </w:r>
    </w:p>
    <w:bookmarkEnd w:id="63"/>
    <w:bookmarkStart w:name="z74"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5"/>
    <w:p>
      <w:pPr>
        <w:spacing w:after="0"/>
        <w:ind w:left="0"/>
        <w:jc w:val="both"/>
      </w:pPr>
      <w:r>
        <w:rPr>
          <w:rFonts w:ascii="Times New Roman"/>
          <w:b w:val="false"/>
          <w:i w:val="false"/>
          <w:color w:val="000000"/>
          <w:sz w:val="28"/>
        </w:rPr>
        <w:t>
      мұнда:</w:t>
      </w:r>
    </w:p>
    <w:bookmarkEnd w:id="65"/>
    <w:bookmarkStart w:name="z76"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bookmarkEnd w:id="67"/>
    <w:bookmarkStart w:name="z78"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bookmarkEnd w:id="69"/>
    <w:bookmarkStart w:name="z80" w:id="70"/>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bookmarkEnd w:id="70"/>
    <w:bookmarkStart w:name="z81" w:id="71"/>
    <w:p>
      <w:pPr>
        <w:spacing w:after="0"/>
        <w:ind w:left="0"/>
        <w:jc w:val="both"/>
      </w:pPr>
      <w:r>
        <w:rPr>
          <w:rFonts w:ascii="Times New Roman"/>
          <w:b w:val="false"/>
          <w:i w:val="false"/>
          <w:color w:val="000000"/>
          <w:sz w:val="28"/>
        </w:rPr>
        <w:t>
      6) жолдарды күтіп-ұстау коэффициенті:</w:t>
      </w:r>
    </w:p>
    <w:bookmarkEnd w:id="71"/>
    <w:bookmarkStart w:name="z82"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мұнда:</w:t>
      </w:r>
    </w:p>
    <w:bookmarkEnd w:id="73"/>
    <w:bookmarkStart w:name="z84" w:id="74"/>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bookmarkEnd w:id="76"/>
    <w:bookmarkStart w:name="z87" w:id="77"/>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7"/>
    <w:bookmarkStart w:name="z88"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90" w:id="79"/>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bookmarkEnd w:id="79"/>
    <w:bookmarkStart w:name="z91" w:id="80"/>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80"/>
    <w:bookmarkStart w:name="z92" w:id="81"/>
    <w:p>
      <w:pPr>
        <w:spacing w:after="0"/>
        <w:ind w:left="0"/>
        <w:jc w:val="both"/>
      </w:pPr>
      <w:r>
        <w:rPr>
          <w:rFonts w:ascii="Times New Roman"/>
          <w:b w:val="false"/>
          <w:i w:val="false"/>
          <w:color w:val="000000"/>
          <w:sz w:val="28"/>
        </w:rPr>
        <w:t>
      8) жылыту маусымының ұзақтығын есептеу коэффициенті:</w:t>
      </w:r>
    </w:p>
    <w:bookmarkEnd w:id="81"/>
    <w:bookmarkStart w:name="z93"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3"/>
    <w:p>
      <w:pPr>
        <w:spacing w:after="0"/>
        <w:ind w:left="0"/>
        <w:jc w:val="both"/>
      </w:pPr>
      <w:r>
        <w:rPr>
          <w:rFonts w:ascii="Times New Roman"/>
          <w:b w:val="false"/>
          <w:i w:val="false"/>
          <w:color w:val="000000"/>
          <w:sz w:val="28"/>
        </w:rPr>
        <w:t>
      мұнда:</w:t>
      </w:r>
    </w:p>
    <w:bookmarkEnd w:id="83"/>
    <w:bookmarkStart w:name="z95"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5"/>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bookmarkEnd w:id="85"/>
    <w:bookmarkStart w:name="z97"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7"/>
    <w:p>
      <w:pPr>
        <w:spacing w:after="0"/>
        <w:ind w:left="0"/>
        <w:jc w:val="both"/>
      </w:pPr>
      <w:r>
        <w:rPr>
          <w:rFonts w:ascii="Times New Roman"/>
          <w:b w:val="false"/>
          <w:i w:val="false"/>
          <w:color w:val="000000"/>
          <w:sz w:val="28"/>
        </w:rPr>
        <w:t xml:space="preserve">
      – аудан бойынша жылыту маусымының орташа кезеңі; </w:t>
      </w:r>
    </w:p>
    <w:bookmarkEnd w:id="87"/>
    <w:bookmarkStart w:name="z99"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89"/>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bookmarkEnd w:id="89"/>
    <w:bookmarkStart w:name="z101" w:id="90"/>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End w:id="90"/>
    <w:bookmarkStart w:name="z102" w:id="91"/>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91"/>
    <w:bookmarkStart w:name="z103" w:id="92"/>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92"/>
    <w:bookmarkStart w:name="z104" w:id="93"/>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93"/>
    <w:bookmarkStart w:name="z105" w:id="94"/>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bookmarkEnd w:id="94"/>
    <w:bookmarkStart w:name="z106" w:id="95"/>
    <w:p>
      <w:pPr>
        <w:spacing w:after="0"/>
        <w:ind w:left="0"/>
        <w:jc w:val="both"/>
      </w:pPr>
      <w:r>
        <w:rPr>
          <w:rFonts w:ascii="Times New Roman"/>
          <w:b w:val="false"/>
          <w:i w:val="false"/>
          <w:color w:val="000000"/>
          <w:sz w:val="28"/>
        </w:rPr>
        <w:t>
      КШі = k* ЕШі,</w:t>
      </w:r>
    </w:p>
    <w:bookmarkEnd w:id="95"/>
    <w:bookmarkStart w:name="z107" w:id="96"/>
    <w:p>
      <w:pPr>
        <w:spacing w:after="0"/>
        <w:ind w:left="0"/>
        <w:jc w:val="both"/>
      </w:pPr>
      <w:r>
        <w:rPr>
          <w:rFonts w:ascii="Times New Roman"/>
          <w:b w:val="false"/>
          <w:i w:val="false"/>
          <w:color w:val="000000"/>
          <w:sz w:val="28"/>
        </w:rPr>
        <w:t>
      мұнда:</w:t>
      </w:r>
    </w:p>
    <w:bookmarkEnd w:id="96"/>
    <w:bookmarkStart w:name="z108" w:id="97"/>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bookmarkEnd w:id="97"/>
    <w:bookmarkStart w:name="z109" w:id="98"/>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98"/>
    <w:bookmarkStart w:name="z110" w:id="99"/>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99"/>
    <w:bookmarkStart w:name="z111" w:id="100"/>
    <w:p>
      <w:pPr>
        <w:spacing w:after="0"/>
        <w:ind w:left="0"/>
        <w:jc w:val="both"/>
      </w:pPr>
      <w:r>
        <w:rPr>
          <w:rFonts w:ascii="Times New Roman"/>
          <w:b w:val="false"/>
          <w:i w:val="false"/>
          <w:color w:val="000000"/>
          <w:sz w:val="28"/>
        </w:rPr>
        <w:t xml:space="preserve">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100"/>
    <w:bookmarkStart w:name="z112" w:id="101"/>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101"/>
    <w:bookmarkStart w:name="z113" w:id="102"/>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102"/>
    <w:bookmarkStart w:name="z114" w:id="103"/>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bookmarkEnd w:id="103"/>
    <w:bookmarkStart w:name="z115" w:id="104"/>
    <w:p>
      <w:pPr>
        <w:spacing w:after="0"/>
        <w:ind w:left="0"/>
        <w:jc w:val="both"/>
      </w:pPr>
      <w:r>
        <w:rPr>
          <w:rFonts w:ascii="Times New Roman"/>
          <w:b w:val="false"/>
          <w:i w:val="false"/>
          <w:color w:val="000000"/>
          <w:sz w:val="28"/>
        </w:rPr>
        <w:t>
      БДБШі = (r1*ЕШі) + (r2*КБКі),</w:t>
      </w:r>
    </w:p>
    <w:bookmarkEnd w:id="104"/>
    <w:bookmarkStart w:name="z116" w:id="105"/>
    <w:p>
      <w:pPr>
        <w:spacing w:after="0"/>
        <w:ind w:left="0"/>
        <w:jc w:val="both"/>
      </w:pPr>
      <w:r>
        <w:rPr>
          <w:rFonts w:ascii="Times New Roman"/>
          <w:b w:val="false"/>
          <w:i w:val="false"/>
          <w:color w:val="000000"/>
          <w:sz w:val="28"/>
        </w:rPr>
        <w:t>
      мұндағы:</w:t>
      </w:r>
    </w:p>
    <w:bookmarkEnd w:id="105"/>
    <w:bookmarkStart w:name="z117" w:id="106"/>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bookmarkEnd w:id="106"/>
    <w:bookmarkStart w:name="z118" w:id="107"/>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107"/>
    <w:bookmarkStart w:name="z119" w:id="108"/>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bookmarkEnd w:id="108"/>
    <w:bookmarkStart w:name="z120" w:id="109"/>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09"/>
    <w:bookmarkStart w:name="z121" w:id="110"/>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End w:id="110"/>
    <w:bookmarkStart w:name="z122" w:id="111"/>
    <w:p>
      <w:pPr>
        <w:spacing w:after="0"/>
        <w:ind w:left="0"/>
        <w:jc w:val="both"/>
      </w:pPr>
      <w:r>
        <w:rPr>
          <w:rFonts w:ascii="Times New Roman"/>
          <w:b w:val="false"/>
          <w:i w:val="false"/>
          <w:color w:val="000000"/>
          <w:sz w:val="28"/>
        </w:rPr>
        <w:t xml:space="preserve">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111"/>
    <w:bookmarkStart w:name="z123" w:id="112"/>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