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19d7" w14:textId="00b1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2021 жылғы 15 қаңтардағы "Балқаш ауданының ауылдық округтерінің 2021-2023 жылдарға арналған бюджеттері туралы" № 1-10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2021 жылғы 7 қыркүйектегі № 6-28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2021-2023 жылдарға арналған бюджеттері туралы" 2021 жылғы 15 қаңтардағы № 1-10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19, 22, 25, 28, 31, 34, 37, 40, 43–тармақтары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Балқаш ауданы Ақдала ауылдық округінің 2021-2023 жылдарға арналған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33 654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28 661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36 720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3 066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3 066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3 066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Балқаш ауданы Ақжар ауылдық округінің 2021-2023 жылдарға арналған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23 392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9 427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13 965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48 702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25 310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25 310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25 310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Балқаш ауданы Ақкөл ауылдық округінің 2021-2023 жылдарға арналған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78 889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3 029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75 860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79 160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271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Балқаш ауданы Бақанас ауылдық округінің 2021-2023 жылдарға арналған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98 070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35 457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62 613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107 655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9 585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9 585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9 585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Балқаш ауданы Бақбақты ауылдық округінің 2021-2023 жылдарға арналған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38 845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16 070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22 775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50 306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11 461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11 461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11 461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Балқаш ауданы Балатопар ауылдық округінің 2021-2023 жылдарға арналған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25 448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4 883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20 565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28 222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2 774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2 774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2 774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Балқаш ауданы Береке ауылдық округінің 2021-2023 жылдарға арналған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22 733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5 810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16 923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26 692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3 959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3 959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3 959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Балқаш ауданы Бірлік ауылдық округінің 2021-2023 жылдарға арналған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24 293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4 431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19 862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28 794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4 501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4 501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4 501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"25. Балқаш ауданы Желтораңғы ауылдық округінің 2021-2023 жылдарға арналған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21 387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4 042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17 345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24 873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3 486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3 486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3 486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"28. Балқаш ауданы Жиделі ауылдық округінің 2021-2023 жылдарға арналған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24 807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2 548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22 259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26 438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1 631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1 631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1 631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"31. Балқаш ауданы Қарой ауылдық округінің 2021-2023 жылдарға арналған бюджеті тиісінше осы шешімнің 31, 32 және 33-қосымшаларына сәйкес, оның ішінде 2021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28 411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2 465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25 946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29 667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1 257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1 257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1 257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"34. Балқаш ауданы Көктал ауылдық округінің 2021-2023 жылдарға арналған бюджеті тиісінше осы шешімнің 34, 35 және 36-қосымшаларына сәйкес, оның ішінде 2021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21 116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2 385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18 731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22 745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1 629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1 629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1 629 мың теңге.";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"37. Балқаш ауданы Құйған ауылдық округінің 2021-2023 жылдарға арналған бюджеті тиісінше осы шешімнің 37, 38 және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20 605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3 543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17 062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22 893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2 288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2 288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2 288 мың теңге.";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"40. Балқаш ауданы Миялы ауылдық округінің 2021-2023 жылдарға арналған бюджеті тиісінше осы шешімнің 40, 41 және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23 175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1 982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21 193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24 448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1 273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1 273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1 273 мың теңге.";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"43. Балқаш ауданы Топар ауылдық округінің 2021-2023 жылдарға арналған бюджеті тиісінше осы шешімнің 40, 41 және 42-қосымшаларына сәйкес, оның ішінде 2021 жылға келесі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23 001 мың теңге, оның ішінде: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2 149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20 852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24 995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1 994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1 994 мың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1 994 мың теңге.".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жылғы 1 қаңтарынан бастап қолданысқа енгiзiледі.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1-қосымша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Ақдала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717"/>
        <w:gridCol w:w="1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7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06"/>
        <w:gridCol w:w="693"/>
        <w:gridCol w:w="4908"/>
        <w:gridCol w:w="4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аудандық мәслихатының 2021 жылғы 19 шілде №6-28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4-қосымша</w:t>
            </w:r>
          </w:p>
        </w:tc>
      </w:tr>
    </w:tbl>
    <w:bookmarkStart w:name="z29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7-қосымша</w:t>
            </w:r>
          </w:p>
        </w:tc>
      </w:tr>
    </w:tbl>
    <w:bookmarkStart w:name="z31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№6-28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10-қосымша</w:t>
            </w:r>
          </w:p>
        </w:tc>
      </w:tr>
    </w:tbl>
    <w:bookmarkStart w:name="z32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Бақанас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үшін алымдар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6552"/>
        <w:gridCol w:w="2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9"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13-қосымша</w:t>
            </w:r>
          </w:p>
        </w:tc>
      </w:tr>
    </w:tbl>
    <w:bookmarkStart w:name="z33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Бақбақты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жанамалар үшін төлем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717"/>
        <w:gridCol w:w="1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6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16-қосымша</w:t>
            </w:r>
          </w:p>
        </w:tc>
      </w:tr>
    </w:tbl>
    <w:bookmarkStart w:name="z34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Балатопар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19-қосымша</w:t>
            </w:r>
          </w:p>
        </w:tc>
      </w:tr>
    </w:tbl>
    <w:bookmarkStart w:name="z35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Береке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22-қосымша</w:t>
            </w:r>
          </w:p>
        </w:tc>
      </w:tr>
    </w:tbl>
    <w:bookmarkStart w:name="z37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25-қосымша</w:t>
            </w:r>
          </w:p>
        </w:tc>
      </w:tr>
    </w:tbl>
    <w:bookmarkStart w:name="z38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Желтораңғы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28-қосымша</w:t>
            </w:r>
          </w:p>
        </w:tc>
      </w:tr>
    </w:tbl>
    <w:bookmarkStart w:name="z39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Жиделі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31-қосымша</w:t>
            </w:r>
          </w:p>
        </w:tc>
      </w:tr>
    </w:tbl>
    <w:bookmarkStart w:name="z40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34-қосымша</w:t>
            </w:r>
          </w:p>
        </w:tc>
      </w:tr>
    </w:tbl>
    <w:bookmarkStart w:name="z41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5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37-қосымша</w:t>
            </w:r>
          </w:p>
        </w:tc>
      </w:tr>
    </w:tbl>
    <w:bookmarkStart w:name="z43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Құйған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1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6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6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40-қосымша</w:t>
            </w:r>
          </w:p>
        </w:tc>
      </w:tr>
    </w:tbl>
    <w:bookmarkStart w:name="z44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Миялы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8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69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3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19 шілде № 6-28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15 қаңтардағы № 1-10 шешіміне 43-қосымша</w:t>
            </w:r>
          </w:p>
        </w:tc>
      </w:tr>
    </w:tbl>
    <w:bookmarkStart w:name="z45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Топар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5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7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