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5c90" w14:textId="4365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2021 жылғы 11 қаңтардағы № 82-366 "Жамбыл ауданының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2021 жылғы 6 қыркүйектегі № 10-55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"Жамбыл ауданының ауылдық округтерінің 2021-2023 жылдарға арналған бюджеттері туралы" 2021 жылғы 11 қаңтардағы № 82-366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5869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-тармақшалары жаңа редакцияда баяндалсын: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2021-2023 жылдарға арналған Айдарлы ауылдық округінің бюджеті тиісінше осы шешімнің 1, 2, 3-қосымшаларына сәйкес, оның ішінде 2021 жылға келесі көлемдерде бекітілсін: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26 330 мың теңге, оның ішінде: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2 526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23 804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27 120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790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790 мың теңге, оның ішінде: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790 мың теңге.";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2021-2023 жылдарға арналған Аққайнар ауылдық округінің бюджеті тиісінше осы шешімнің 4, 5, 6-қосымшаларына сәйкес, оның ішінде 2021 жылға келесі көлемдерде бекітілсін: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36 668 мың теңге, оның ішінде: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7 469 мың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29 199 мың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41 337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4 669 мың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4 669 мың теңге, оның ішінде: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4 669 мың теңге.";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2021-2023 жылдарға арналған Ақсеңгір ауылдық округінің бюджеті тиісінше осы шешімнің 7, 8, 9-қосымшаларына сәйкес, оның ішінде 2021 жылға келесі көлемдерде бекітілсін: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33 761 мың теңге, оның ішінде: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9 096 мың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24 665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34 806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1 045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1 045 мың теңге, оның ішінде: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1 045 мың теңге.";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2021-2023 жылдарға арналған Ақтерек ауылдық округінің бюджеті тиісінше осы шешімнің 10, 11, 12-қосымшаларына сәйкес, оның ішінде 2021 жылға келесі көлемдерде бекітілсін: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32 505 мың теңге, оның ішінде: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7 641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24 864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33 434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929 мың теңге;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929 мың теңге, оның ішінде: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929 мың теңге.";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2021-2023 жылдарға арналған Беріктас ауылдық округінің бюджеті тиісінше осы шешімнің 13, 14, 15-қосымшаларына сәйкес, оның ішінде 2021 жылға келесі көлемдерде бекітілсін: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29 468 мың теңге, оның ішінде: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6 171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23 297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30 557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1 089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1 089 мың теңге, оның ішінде: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1 089 мың теңге.";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2021-2023 жылдарға арналған Бозой ауылдық округінің бюджеті тиісінше осы шешімнің 16, 17, 18-қосымшаларына сәйкес, оның ішінде 2021 жылға келесі көлемдерде бекітілсін: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29 213 мың теңге, оның ішінде: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1 939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27 274 мың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30 456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1 243 мың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1 243 мың теңге, оның ішінде: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1 243 мың теңге.";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2021-2023 жылдарға арналған Дегерес ауылдық округінің бюджеті тиісінше осы шешімнің 19, 20, 21-қосымшаларына сәйкес, оның ішінде 2021 жылға келесі көлемдерде бекітілсін: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30 971 мың теңге, оның ішінде: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9 265 мың теңге;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21 706 мың теңге;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32 871 мың теңге;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1 900 мың теңге;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1 900 мың теңге, оның ішінде: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1 900 мың теңге.";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2021-2023 жылдарға арналған Жамбыл ауылдық округінің бюджеті тиісінше осы шешімнің 22, 23, 24-қосымшаларына сәйкес, оның ішінде 2021 жылға келесі көлемдерде бекітілсін: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44 953 мың теңге, оның ішінде: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14 741 мың теңге;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30 212 мың теңге;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48 236 мың теңге;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3 283 мың теңге;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3 283 мың теңге, оның ішінде: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3 283 мың теңге.";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2021-2023 жылдарға арналған Қарақастек ауылдық округінің бюджеті тиісінше осы шешімнің 25, 26, 27-қосымшаларына сәйкес, оның ішінде 2021 жылға келесі көлемдерде бекітілсін: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50 851 мың теңге, оның ішінде: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13 488 мың теңге;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37 363 мың теңге;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52 913 мың теңге;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2 062 мың теңге;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2 062 мың теңге, оның ішінде: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2 062 мың теңге.";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2021-2023 жылдарға арналған Қарасу ауылдық округінің бюджеті тиісінше осы шешімнің 28, 29, 30-қосымшаларына сәйкес, оның ішінде 2021 жылға келесі көлемдерде бекітілсін: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123 266 мың теңге, оның ішінде: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29 263 мың теңге;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94 003 мың теңге;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130 340 мың теңге;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7 074 мың теңге;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7 074 мың теңге, оның ішінде: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7 074 мың теңге.";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2021-2023 жылдарға арналған Қарғалы ауылдық округінің бюджеті тиісінше осы шешімнің 31, 32, 33-қосымшаларына сәйкес, оның ішінде 2021 жылға келесі көлемдерде бекітілсін: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113 904 мың теңге, оның ішінде: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92 069 мың теңге;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21 904 мың теңге;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125 564 мың теңге;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11 660 мың теңге;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11 660 мың теңге, оның ішінде: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11 660 мың теңге.";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2021-2023 жылдарға арналған Мәтібұлақ ауылдық округінің бюджеті тиісінше осы шешімнің 34, 35, 36-қосымшаларына сәйкес, оның ішінде 2021 жылға келесі көлемдерде бекітілсін: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31 762 мың теңге, оның ішінде: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11 181 мың теңге;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20 581 мың теңге;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33 356 мың теңге;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1 594 мың теңге;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1 594 мың теңге, оның ішінде: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1 594 мың теңге.";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2021-2023 жылдарға арналған Мыңбаев ауылдық округінің бюджеті тиісінше осы шешімнің 37, 38, 39-қосымшаларына сәйкес, оның ішінде 2021 жылға келесі көлемдерде бекітілсін: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40 533 мың теңге, оның ішінде: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18 719 мың теңге;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21 814 мың теңге;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44 792 мың теңге;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4 259 мың теңге;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4 259 мың теңге, оның ішінде: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4 259 мың теңге.";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2021-2023 жылдарға арналған Самсы ауылдық округінің бюджеті тиісінше осы шешімнің 40, 41, 42-қосымшаларына сәйкес, оның ішінде 2021 жылға келесі көлемдерде бекітілсін: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33 931 мың теңге, оның ішінде: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10 559 мың теңге;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23 372 мың теңге;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34 481 мың теңге;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550 мың теңге;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550 мың теңге, оның ішінде: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550 мың теңге.";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2021-2023 жылдарға арналған Сарытауқұм ауылдық округінің бюджеті тиісінше осы шешімнің 43, 44, 45-қосымшаларына сәйкес, оның ішінде 2021 жылға келесі көлемдерде бекітілсін: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25 036 мың теңге, оның ішінде: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1 077 мың теңге;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23 959 мың теңге;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25 771 мың теңге;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735 мың теңге;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735 мың теңге, оның ішінде: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735 мың теңге.";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2021-2023 жылдарға арналған Талап ауылдық округінің бюджеті тиісінше осы шешімнің 46, 47, 48-қосымшаларына сәйкес, оның ішінде 2021 жылға келесі көлемдерде бекітілсін: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57 814 мың теңге, оның ішінде: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7 974 мың теңге;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49 840 мың теңге;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58 452 мың теңге;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638 мың теңге;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638 мың теңге, оның ішінде: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87"/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638 мың теңге.";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2021-2023 жылдарға арналған Таран ауылдық округінің бюджеті тиісінше осы шешімнің 49, 50, 51-қосымшаларына сәйкес, оның ішінде 2021 жылға келесі көлемдерде бекітілсін: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44 048 мың теңге, оның ішінде:</w:t>
      </w:r>
    </w:p>
    <w:bookmarkEnd w:id="290"/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8 783 мың теңге;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93"/>
    <w:bookmarkStart w:name="z30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35 265 мың теңге;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44 765 мың теңге;</w:t>
      </w:r>
    </w:p>
    <w:bookmarkEnd w:id="295"/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96"/>
    <w:bookmarkStart w:name="z3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7"/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8"/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299"/>
    <w:bookmarkStart w:name="z30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00"/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01"/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717 мың теңге;</w:t>
      </w:r>
    </w:p>
    <w:bookmarkEnd w:id="302"/>
    <w:bookmarkStart w:name="z31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717 мың теңге, оның ішінде: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04"/>
    <w:bookmarkStart w:name="z31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05"/>
    <w:bookmarkStart w:name="z31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717 мың теңге.";</w:t>
      </w:r>
    </w:p>
    <w:bookmarkEnd w:id="306"/>
    <w:bookmarkStart w:name="z31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2021-2023 жылдарға арналған Теміржол ауылдық округінің бюджеті тиісінше осы шешімнің 52, 53, 54-қосымшаларына сәйкес, оның ішінде 2021 жылға келесі көлемдерде бекітілсін:</w:t>
      </w:r>
    </w:p>
    <w:bookmarkEnd w:id="307"/>
    <w:bookmarkStart w:name="z31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56 059 мың теңге, оның ішінде:</w:t>
      </w:r>
    </w:p>
    <w:bookmarkEnd w:id="308"/>
    <w:bookmarkStart w:name="z31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16 186 мың теңге;</w:t>
      </w:r>
    </w:p>
    <w:bookmarkEnd w:id="309"/>
    <w:bookmarkStart w:name="z31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10"/>
    <w:bookmarkStart w:name="z32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11"/>
    <w:bookmarkStart w:name="z32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39 873 мың теңге;</w:t>
      </w:r>
    </w:p>
    <w:bookmarkEnd w:id="312"/>
    <w:bookmarkStart w:name="z32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60 012 мың теңге;</w:t>
      </w:r>
    </w:p>
    <w:bookmarkEnd w:id="313"/>
    <w:bookmarkStart w:name="z32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314"/>
    <w:bookmarkStart w:name="z32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15"/>
    <w:bookmarkStart w:name="z32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6"/>
    <w:bookmarkStart w:name="z32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317"/>
    <w:bookmarkStart w:name="z32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18"/>
    <w:bookmarkStart w:name="z32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19"/>
    <w:bookmarkStart w:name="z32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3 953 мың теңге;</w:t>
      </w:r>
    </w:p>
    <w:bookmarkEnd w:id="320"/>
    <w:bookmarkStart w:name="z33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3 953 мың теңге, оның ішінде:</w:t>
      </w:r>
    </w:p>
    <w:bookmarkEnd w:id="321"/>
    <w:bookmarkStart w:name="z33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22"/>
    <w:bookmarkStart w:name="z33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23"/>
    <w:bookmarkStart w:name="z33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3 953 мың теңге.";</w:t>
      </w:r>
    </w:p>
    <w:bookmarkEnd w:id="324"/>
    <w:bookmarkStart w:name="z33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2021-2023 жылдарға арналған Ұзынағаш ауылдық округінің бюджеті тиісінше осы шешімнің 55, 56, 57-қосымшаларына сәйкес, оның ішінде 2021 жылға келесі көлемдерде бекітілсін:</w:t>
      </w:r>
    </w:p>
    <w:bookmarkEnd w:id="325"/>
    <w:bookmarkStart w:name="z33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246 989 мың теңге, оның ішінде:</w:t>
      </w:r>
    </w:p>
    <w:bookmarkEnd w:id="326"/>
    <w:bookmarkStart w:name="z33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218 728 мың теңге;</w:t>
      </w:r>
    </w:p>
    <w:bookmarkEnd w:id="327"/>
    <w:bookmarkStart w:name="z33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28"/>
    <w:bookmarkStart w:name="z33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29"/>
    <w:bookmarkStart w:name="z33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28 261 мың теңге;</w:t>
      </w:r>
    </w:p>
    <w:bookmarkEnd w:id="330"/>
    <w:bookmarkStart w:name="z34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288 097 мың теңге;</w:t>
      </w:r>
    </w:p>
    <w:bookmarkEnd w:id="331"/>
    <w:bookmarkStart w:name="z34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332"/>
    <w:bookmarkStart w:name="z34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33"/>
    <w:bookmarkStart w:name="z34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34"/>
    <w:bookmarkStart w:name="z34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335"/>
    <w:bookmarkStart w:name="z34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36"/>
    <w:bookmarkStart w:name="z34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7"/>
    <w:bookmarkStart w:name="z34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41 108 мың теңге;</w:t>
      </w:r>
    </w:p>
    <w:bookmarkEnd w:id="338"/>
    <w:bookmarkStart w:name="z34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41 108 мың теңге, оның ішінде:</w:t>
      </w:r>
    </w:p>
    <w:bookmarkEnd w:id="339"/>
    <w:bookmarkStart w:name="z34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40"/>
    <w:bookmarkStart w:name="z35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41"/>
    <w:bookmarkStart w:name="z35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41 108 мың теңге.";</w:t>
      </w:r>
    </w:p>
    <w:bookmarkEnd w:id="342"/>
    <w:bookmarkStart w:name="z35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2021-2023 жылдарға арналған Үлгілі ауылдық округінің бюджеті тиісінше осы шешімнің 58 59, 60-қосымшаларына сәйкес, оның ішінде 2021 жылға келесі көлемдерде бекітілсін:</w:t>
      </w:r>
    </w:p>
    <w:bookmarkEnd w:id="343"/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26 975 мың теңге, оның ішінде:</w:t>
      </w:r>
    </w:p>
    <w:bookmarkEnd w:id="344"/>
    <w:bookmarkStart w:name="z35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2 087 мың теңге;</w:t>
      </w:r>
    </w:p>
    <w:bookmarkEnd w:id="345"/>
    <w:bookmarkStart w:name="z35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46"/>
    <w:bookmarkStart w:name="z35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47"/>
    <w:bookmarkStart w:name="z35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24 888 мың теңге;</w:t>
      </w:r>
    </w:p>
    <w:bookmarkEnd w:id="348"/>
    <w:bookmarkStart w:name="z35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28 403 мың теңге;</w:t>
      </w:r>
    </w:p>
    <w:bookmarkEnd w:id="349"/>
    <w:bookmarkStart w:name="z35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350"/>
    <w:bookmarkStart w:name="z36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51"/>
    <w:bookmarkStart w:name="z36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52"/>
    <w:bookmarkStart w:name="z36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353"/>
    <w:bookmarkStart w:name="z36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54"/>
    <w:bookmarkStart w:name="z36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55"/>
    <w:bookmarkStart w:name="z36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1 428 мың теңге;</w:t>
      </w:r>
    </w:p>
    <w:bookmarkEnd w:id="356"/>
    <w:bookmarkStart w:name="z36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1 428 мың теңге, оның ішінде:</w:t>
      </w:r>
    </w:p>
    <w:bookmarkEnd w:id="357"/>
    <w:bookmarkStart w:name="z36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58"/>
    <w:bookmarkStart w:name="z36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59"/>
    <w:bookmarkStart w:name="z36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1 428 мың теңге.";</w:t>
      </w:r>
    </w:p>
    <w:bookmarkEnd w:id="360"/>
    <w:bookmarkStart w:name="z37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2021-2023 жылдарға арналған Үлкен ауылдық округінің бюджеті тиісінше осы шешімнің 61, 62, 63-қосымшаларына сәйкес, оның ішінде 2021 жылға келесі көлемдерде бекітілсін:</w:t>
      </w:r>
    </w:p>
    <w:bookmarkEnd w:id="361"/>
    <w:bookmarkStart w:name="z37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59 584 мың теңге, оның ішінде:</w:t>
      </w:r>
    </w:p>
    <w:bookmarkEnd w:id="362"/>
    <w:bookmarkStart w:name="z37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8 137 мың теңге;</w:t>
      </w:r>
    </w:p>
    <w:bookmarkEnd w:id="363"/>
    <w:bookmarkStart w:name="z37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64"/>
    <w:bookmarkStart w:name="z37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65"/>
    <w:bookmarkStart w:name="z37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51 447 мың теңге;</w:t>
      </w:r>
    </w:p>
    <w:bookmarkEnd w:id="366"/>
    <w:bookmarkStart w:name="z37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61 804 мың теңге;</w:t>
      </w:r>
    </w:p>
    <w:bookmarkEnd w:id="367"/>
    <w:bookmarkStart w:name="z37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368"/>
    <w:bookmarkStart w:name="z37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69"/>
    <w:bookmarkStart w:name="z37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70"/>
    <w:bookmarkStart w:name="z38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371"/>
    <w:bookmarkStart w:name="z38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72"/>
    <w:bookmarkStart w:name="z38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73"/>
    <w:bookmarkStart w:name="z38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2 220 мың теңге;</w:t>
      </w:r>
    </w:p>
    <w:bookmarkEnd w:id="374"/>
    <w:bookmarkStart w:name="z38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2 220 мың теңге, оның ішінде:</w:t>
      </w:r>
    </w:p>
    <w:bookmarkEnd w:id="375"/>
    <w:bookmarkStart w:name="z38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76"/>
    <w:bookmarkStart w:name="z38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7"/>
    <w:bookmarkStart w:name="z38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2 220 мың теңге.";</w:t>
      </w:r>
    </w:p>
    <w:bookmarkEnd w:id="378"/>
    <w:bookmarkStart w:name="z38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2021-2023 жылдарға арналған Үңгіртас ауылдық округінің бюджеті тиісінше осы шешімнің 64, 65, 66-қосымшаларына сәйкес, оның ішінде 2021 жылға келесі көлемдерде бекітілсін:</w:t>
      </w:r>
    </w:p>
    <w:bookmarkEnd w:id="379"/>
    <w:bookmarkStart w:name="z38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34 414 мың теңге, оның ішінде:</w:t>
      </w:r>
    </w:p>
    <w:bookmarkEnd w:id="380"/>
    <w:bookmarkStart w:name="z39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14 628 мың теңге;</w:t>
      </w:r>
    </w:p>
    <w:bookmarkEnd w:id="381"/>
    <w:bookmarkStart w:name="z39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82"/>
    <w:bookmarkStart w:name="z39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83"/>
    <w:bookmarkStart w:name="z39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19 786 мың теңге;</w:t>
      </w:r>
    </w:p>
    <w:bookmarkEnd w:id="384"/>
    <w:bookmarkStart w:name="z39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39 450 мың теңге;</w:t>
      </w:r>
    </w:p>
    <w:bookmarkEnd w:id="385"/>
    <w:bookmarkStart w:name="z39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386"/>
    <w:bookmarkStart w:name="z39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87"/>
    <w:bookmarkStart w:name="z39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88"/>
    <w:bookmarkStart w:name="z39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389"/>
    <w:bookmarkStart w:name="z39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90"/>
    <w:bookmarkStart w:name="z40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91"/>
    <w:bookmarkStart w:name="z40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5 036 мың теңге;</w:t>
      </w:r>
    </w:p>
    <w:bookmarkEnd w:id="392"/>
    <w:bookmarkStart w:name="z40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5 036 мың теңге, оның ішінде:</w:t>
      </w:r>
    </w:p>
    <w:bookmarkEnd w:id="393"/>
    <w:bookmarkStart w:name="z40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94"/>
    <w:bookmarkStart w:name="z40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95"/>
    <w:bookmarkStart w:name="z40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5 036 мың теңге.";</w:t>
      </w:r>
    </w:p>
    <w:bookmarkEnd w:id="396"/>
    <w:bookmarkStart w:name="z40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2021-2023 жылдарға арналған Шиен ауылдық округінің бюджеті тиісінше осы шешімнің 67, 68, 69-қосымшаларына сәйкес, оның ішінде 2021 жылға келесі көлемдерде бекітілсін:</w:t>
      </w:r>
    </w:p>
    <w:bookmarkEnd w:id="397"/>
    <w:bookmarkStart w:name="z40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30 161 мың теңге, оның ішінде:</w:t>
      </w:r>
    </w:p>
    <w:bookmarkEnd w:id="398"/>
    <w:bookmarkStart w:name="z40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9 621 мың теңге;</w:t>
      </w:r>
    </w:p>
    <w:bookmarkEnd w:id="399"/>
    <w:bookmarkStart w:name="z40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00"/>
    <w:bookmarkStart w:name="z41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01"/>
    <w:bookmarkStart w:name="z41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20 540 мың теңге;</w:t>
      </w:r>
    </w:p>
    <w:bookmarkEnd w:id="402"/>
    <w:bookmarkStart w:name="z41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32 457 мың теңге;</w:t>
      </w:r>
    </w:p>
    <w:bookmarkEnd w:id="403"/>
    <w:bookmarkStart w:name="z41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404"/>
    <w:bookmarkStart w:name="z41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05"/>
    <w:bookmarkStart w:name="z41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06"/>
    <w:bookmarkStart w:name="z41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407"/>
    <w:bookmarkStart w:name="z41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408"/>
    <w:bookmarkStart w:name="z41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09"/>
    <w:bookmarkStart w:name="z41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2 296 мың теңге;</w:t>
      </w:r>
    </w:p>
    <w:bookmarkEnd w:id="410"/>
    <w:bookmarkStart w:name="z42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2 296 мың теңге, оның ішінде:</w:t>
      </w:r>
    </w:p>
    <w:bookmarkEnd w:id="411"/>
    <w:bookmarkStart w:name="z42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412"/>
    <w:bookmarkStart w:name="z42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413"/>
    <w:bookmarkStart w:name="z42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2 296 мың теңге.";</w:t>
      </w:r>
    </w:p>
    <w:bookmarkEnd w:id="414"/>
    <w:bookmarkStart w:name="z42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2021-2023 жылдарға арналған Шолаққарғалы ауылдық округінің бюджеті тиісінше осы шешімнің 70, 71, 72-қосымшаларына сәйкес, оның ішінде 2021 жылға келесі көлемдерде бекітілсін:</w:t>
      </w:r>
    </w:p>
    <w:bookmarkEnd w:id="415"/>
    <w:bookmarkStart w:name="z42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40 331 мың теңге, оның ішінде:</w:t>
      </w:r>
    </w:p>
    <w:bookmarkEnd w:id="416"/>
    <w:bookmarkStart w:name="z42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35 548 мың теңге;</w:t>
      </w:r>
    </w:p>
    <w:bookmarkEnd w:id="417"/>
    <w:bookmarkStart w:name="z42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18"/>
    <w:bookmarkStart w:name="z42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19"/>
    <w:bookmarkStart w:name="z42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4 783 мың теңге;</w:t>
      </w:r>
    </w:p>
    <w:bookmarkEnd w:id="420"/>
    <w:bookmarkStart w:name="z43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48 172 мың теңге;</w:t>
      </w:r>
    </w:p>
    <w:bookmarkEnd w:id="421"/>
    <w:bookmarkStart w:name="z43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422"/>
    <w:bookmarkStart w:name="z43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23"/>
    <w:bookmarkStart w:name="z43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24"/>
    <w:bookmarkStart w:name="z43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425"/>
    <w:bookmarkStart w:name="z43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426"/>
    <w:bookmarkStart w:name="z43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27"/>
    <w:bookmarkStart w:name="z43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7 841 мың теңге;</w:t>
      </w:r>
    </w:p>
    <w:bookmarkEnd w:id="428"/>
    <w:bookmarkStart w:name="z43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7 841 мың теңге, оның ішінде:</w:t>
      </w:r>
    </w:p>
    <w:bookmarkEnd w:id="429"/>
    <w:bookmarkStart w:name="z43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430"/>
    <w:bookmarkStart w:name="z44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431"/>
    <w:bookmarkStart w:name="z44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7 841 мың теңге.".</w:t>
      </w:r>
    </w:p>
    <w:bookmarkEnd w:id="4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Start w:name="z44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2021 жылдың 1 қаңтарынан бастап қолданысқа енгiзiледі.</w:t>
      </w:r>
    </w:p>
    <w:bookmarkEnd w:id="4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06 қыркүйектегі № 10-55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1-қосымша</w:t>
            </w:r>
          </w:p>
        </w:tc>
      </w:tr>
    </w:tbl>
    <w:bookmarkStart w:name="z447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2021 жылға арналған бюджеті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7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8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9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0"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06 қыркүйектегі № 10-55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4-қосымша</w:t>
            </w:r>
          </w:p>
        </w:tc>
      </w:tr>
    </w:tbl>
    <w:bookmarkStart w:name="z457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2021 жылға арналған бюджеті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5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6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7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8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- 4 669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06 қыркүйектегі № 10-55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7-қосымша</w:t>
            </w:r>
          </w:p>
        </w:tc>
      </w:tr>
    </w:tbl>
    <w:bookmarkStart w:name="z467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Ақсеңгір ауылдық округінің 2021 жылға арналған бюджеті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2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106"/>
        <w:gridCol w:w="2705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3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4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- 1 045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06 қыркүйектегі № 10-55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10-қосымша</w:t>
            </w:r>
          </w:p>
        </w:tc>
      </w:tr>
    </w:tbl>
    <w:bookmarkStart w:name="z475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Ақтерек ауылдық округінің 2021 жылға арналған бюджеті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9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0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1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1607"/>
        <w:gridCol w:w="4163"/>
        <w:gridCol w:w="2854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2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06 қыркүйектегі № 10-55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13-қосымша</w:t>
            </w:r>
          </w:p>
        </w:tc>
      </w:tr>
    </w:tbl>
    <w:bookmarkStart w:name="z485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Беріктас ауылдық округінің 2021 жылға арналған бюджеті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7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8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9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0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- 1 089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06 қыркүйектегі № 10-55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16-қосымша</w:t>
            </w:r>
          </w:p>
        </w:tc>
      </w:tr>
    </w:tbl>
    <w:bookmarkStart w:name="z495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Бозой ауылдық округінің 2021 жылға арналған бюджеті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5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6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7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8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- 1 243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06 қыркүйектегі № 10-55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19-қосымша</w:t>
            </w:r>
          </w:p>
        </w:tc>
      </w:tr>
    </w:tbl>
    <w:bookmarkStart w:name="z505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Дегерес ауылдық округінің 2021 жылға арналған бюджеті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3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5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6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06 қыркүйектегі № 10-55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22-қосымша</w:t>
            </w:r>
          </w:p>
        </w:tc>
      </w:tr>
    </w:tbl>
    <w:bookmarkStart w:name="z515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2021 жылға арналған бюджеті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1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2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3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4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- 3 283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06 қыркүйектегі № 10-55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25-қосымша</w:t>
            </w:r>
          </w:p>
        </w:tc>
      </w:tr>
    </w:tbl>
    <w:bookmarkStart w:name="z525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Қарақастек ауылдық округінің 2021 жылға арналған бюджеті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9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0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1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2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- 2 062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06 қыркүйектегі № 10-55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28-қосымша</w:t>
            </w:r>
          </w:p>
        </w:tc>
      </w:tr>
    </w:tbl>
    <w:bookmarkStart w:name="z535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2021 жылға арналған бюджеті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6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7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8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9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0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- 7 074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06 қыркүйектегі № 10-55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31-қосымша</w:t>
            </w:r>
          </w:p>
        </w:tc>
      </w:tr>
    </w:tbl>
    <w:bookmarkStart w:name="z545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2021 жылға арналған бюджеті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4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5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6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7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438"/>
        <w:gridCol w:w="927"/>
        <w:gridCol w:w="1439"/>
        <w:gridCol w:w="3728"/>
        <w:gridCol w:w="3841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8"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- 11 660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06 қыркүйектегі № 10-55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34-қосымша</w:t>
            </w:r>
          </w:p>
        </w:tc>
      </w:tr>
    </w:tbl>
    <w:bookmarkStart w:name="z555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Мәтібұлақ ауылдық округінің 2021 жылға арналған бюджеті</w:t>
      </w:r>
    </w:p>
    <w:bookmarkEnd w:id="520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3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5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6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- 1 594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06 қыркүйектегі № 10-55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37-қосымша</w:t>
            </w:r>
          </w:p>
        </w:tc>
      </w:tr>
    </w:tbl>
    <w:bookmarkStart w:name="z565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Мыңбаев ауылдық округінің 2021 жылға арналған бюджеті</w:t>
      </w:r>
    </w:p>
    <w:bookmarkEnd w:id="5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өкілді, арқарушы және басқа да органдар</w:t>
            </w:r>
          </w:p>
          <w:bookmarkEnd w:id="531"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2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3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4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5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- 4 259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06 қыркүйектегі № 10-55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40-қосымша</w:t>
            </w:r>
          </w:p>
        </w:tc>
      </w:tr>
    </w:tbl>
    <w:bookmarkStart w:name="z576" w:id="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Самсы ауылдық округінің 2021 жылға арналған бюджеті</w:t>
      </w:r>
    </w:p>
    <w:bookmarkEnd w:id="537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8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9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0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1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2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1607"/>
        <w:gridCol w:w="4163"/>
        <w:gridCol w:w="2854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3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4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06 қыркүйектегі № 10-55 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43-қосымша</w:t>
            </w:r>
          </w:p>
        </w:tc>
      </w:tr>
    </w:tbl>
    <w:bookmarkStart w:name="z586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Сарытауқұм ауылдық округінің 2021 жылға арналған бюджеті</w:t>
      </w:r>
    </w:p>
    <w:bookmarkEnd w:id="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6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7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8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9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0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1607"/>
        <w:gridCol w:w="4163"/>
        <w:gridCol w:w="2854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1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06 қыркүйектегі № 10-55 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46-қосымша</w:t>
            </w:r>
          </w:p>
        </w:tc>
      </w:tr>
    </w:tbl>
    <w:bookmarkStart w:name="z596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2021 жылға арналған бюджеті</w:t>
      </w:r>
    </w:p>
    <w:bookmarkEnd w:id="5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6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7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8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1607"/>
        <w:gridCol w:w="4163"/>
        <w:gridCol w:w="2854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9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06 қыркүйектегі № 10-55 шешіміне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49-қосымша</w:t>
            </w:r>
          </w:p>
        </w:tc>
      </w:tr>
    </w:tbl>
    <w:bookmarkStart w:name="z606" w:id="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ауылдық округінің 2021 жылға арналған бюджеті</w:t>
      </w:r>
    </w:p>
    <w:bookmarkEnd w:id="5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3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4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5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6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1607"/>
        <w:gridCol w:w="4163"/>
        <w:gridCol w:w="2854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7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06 қыркүйектегі № 10-55 шешіміне 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52-қосымша</w:t>
            </w:r>
          </w:p>
        </w:tc>
      </w:tr>
    </w:tbl>
    <w:bookmarkStart w:name="z616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Теміржол ауылдық округінің 2021 жылға арналған бюджеті</w:t>
      </w:r>
    </w:p>
    <w:bookmarkEnd w:id="5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2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3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4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5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- 3 953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06 қыркүйектегі № 10-55 шешіміне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55-қосымша</w:t>
            </w:r>
          </w:p>
        </w:tc>
      </w:tr>
    </w:tbl>
    <w:bookmarkStart w:name="z626" w:id="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Ұзынағаш ауылдық округінің 2021 жылға арналған бюджеті</w:t>
      </w:r>
    </w:p>
    <w:bookmarkEnd w:id="5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9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0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1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2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438"/>
        <w:gridCol w:w="927"/>
        <w:gridCol w:w="1439"/>
        <w:gridCol w:w="3728"/>
        <w:gridCol w:w="3841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3"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- 41 108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4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06 қыркүйектегі № 10-55 шешіміне 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58-қосымша</w:t>
            </w:r>
          </w:p>
        </w:tc>
      </w:tr>
    </w:tbl>
    <w:bookmarkStart w:name="z636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Үлгілі ауылдық округінің 2021 жылға арналған бюджеті</w:t>
      </w:r>
    </w:p>
    <w:bookmarkEnd w:id="5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6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7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8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9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0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1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- 1 428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06 қыркүйектегі № 10-55 шешіміне 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61-қосымша</w:t>
            </w:r>
          </w:p>
        </w:tc>
      </w:tr>
    </w:tbl>
    <w:bookmarkStart w:name="z646" w:id="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ауылдық округінің 2021 жылға арналған бюджеті</w:t>
      </w:r>
    </w:p>
    <w:bookmarkEnd w:id="5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6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7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8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9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- 2 220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06 қыркүйектегі № 10-55 шешіміне 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64-қосымша</w:t>
            </w:r>
          </w:p>
        </w:tc>
      </w:tr>
    </w:tbl>
    <w:bookmarkStart w:name="z656" w:id="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Үңгіртас ауылдық округінің 2021 жылға арналған бюджеті</w:t>
      </w:r>
    </w:p>
    <w:bookmarkEnd w:id="6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3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4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5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6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7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- 5 036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06 қыркүйектегі № 10-55 шешіміне 23-қосымша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67-қосымша</w:t>
            </w:r>
          </w:p>
        </w:tc>
      </w:tr>
    </w:tbl>
    <w:bookmarkStart w:name="z666" w:id="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Шиен ауылдық округінің 2021 жылға арналған бюджеті</w:t>
      </w:r>
    </w:p>
    <w:bookmarkEnd w:id="6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2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3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4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5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- 2 296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06 қыркүйектегі № 10-55 шешіміне 24-қосымша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70-қосымша</w:t>
            </w:r>
          </w:p>
        </w:tc>
      </w:tr>
    </w:tbl>
    <w:bookmarkStart w:name="z676" w:id="6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Шолаққарғалы ауылдық округінің 2021 жылға арналған бюджеті</w:t>
      </w:r>
    </w:p>
    <w:bookmarkEnd w:id="6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8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9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0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1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2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3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- 7 841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4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