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1d06" w14:textId="cd21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2021 жылғы 30 желтоқсандағы № 15-83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26-тармағымен.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37 096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5 544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31 552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39 111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2 015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2 015теңге: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2 015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Аққайнар ауылдық округінің бюджетітиісінше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36 643 мың теңге: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11 587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25 056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40 947мың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4 304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4 304теңге: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4 304теңге.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Ақсеңгір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49 958 мың теңге: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12 210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37 748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51 796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1 838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1 838 теңге: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1 838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Ақтерек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45 667 мың теңге: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47 148мың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1 481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1 481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1 481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Жамбыл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Беріктас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38 314 мың теңге: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7 928 мың теңге;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30 386 мың теңге;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39 252мың теңге;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938 теңге;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938 теңге: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Бозой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40 103 мың теңге: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2 358 мың теңге;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37 745 мың теңге;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40 263 мың теңге;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160 теңге;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160 теңге: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160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Дегерес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48 810 мың теңге: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15 798 мың теңге;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33 012 мың теңге;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51 941 мың теңге;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3 131 теңге;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3 131 теңге: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3 131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72 386 мың теңге: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17460 мың теңге;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54926 мың теңге;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74 383 мың теңге;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1 997 теңге;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1 997 теңге: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1 997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Қарақастек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76937 мың теңге: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16392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1 345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1 345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1 345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Жамбыл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25"/>
    <w:bookmarkStart w:name="z17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101 761 мың теңге: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38 340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63 421мың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105 495мың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3 734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3 734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3 734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Жамбыл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27"/>
    <w:bookmarkStart w:name="z19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153 130 мың теңге:</w:t>
      </w:r>
    </w:p>
    <w:bookmarkEnd w:id="128"/>
    <w:bookmarkStart w:name="z19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139 235 мың теңге;</w:t>
      </w:r>
    </w:p>
    <w:bookmarkEnd w:id="129"/>
    <w:bookmarkStart w:name="z19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0"/>
    <w:bookmarkStart w:name="z1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1"/>
    <w:bookmarkStart w:name="z19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13 895мың теңге;</w:t>
      </w:r>
    </w:p>
    <w:bookmarkEnd w:id="132"/>
    <w:bookmarkStart w:name="z19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177 399мың теңге;</w:t>
      </w:r>
    </w:p>
    <w:bookmarkEnd w:id="133"/>
    <w:bookmarkStart w:name="z1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34"/>
    <w:bookmarkStart w:name="z1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20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7"/>
    <w:bookmarkStart w:name="z2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8"/>
    <w:bookmarkStart w:name="z2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20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24 269 теңге;</w:t>
      </w:r>
    </w:p>
    <w:bookmarkEnd w:id="140"/>
    <w:bookmarkStart w:name="z20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24 269 теңге:</w:t>
      </w:r>
    </w:p>
    <w:bookmarkEnd w:id="141"/>
    <w:bookmarkStart w:name="z20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20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24 269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Мәтібұлақ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44"/>
    <w:bookmarkStart w:name="z2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42 827 мың теңге:</w:t>
      </w:r>
    </w:p>
    <w:bookmarkEnd w:id="145"/>
    <w:bookmarkStart w:name="z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12 523 мың теңге;</w:t>
      </w:r>
    </w:p>
    <w:bookmarkEnd w:id="146"/>
    <w:bookmarkStart w:name="z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7"/>
    <w:bookmarkStart w:name="z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48"/>
    <w:bookmarkStart w:name="z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30 304 мың теңге;</w:t>
      </w:r>
    </w:p>
    <w:bookmarkEnd w:id="149"/>
    <w:bookmarkStart w:name="z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43 449мың теңге;</w:t>
      </w:r>
    </w:p>
    <w:bookmarkEnd w:id="150"/>
    <w:bookmarkStart w:name="z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51"/>
    <w:bookmarkStart w:name="z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2"/>
    <w:bookmarkStart w:name="z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3"/>
    <w:bookmarkStart w:name="z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54"/>
    <w:bookmarkStart w:name="z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5"/>
    <w:bookmarkStart w:name="z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6"/>
    <w:bookmarkStart w:name="z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622 теңге;</w:t>
      </w:r>
    </w:p>
    <w:bookmarkEnd w:id="157"/>
    <w:bookmarkStart w:name="z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622 теңге:</w:t>
      </w:r>
    </w:p>
    <w:bookmarkEnd w:id="158"/>
    <w:bookmarkStart w:name="z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9"/>
    <w:bookmarkStart w:name="z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622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Алматы облысы Жамбыл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Мыңбаев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61"/>
    <w:bookmarkStart w:name="z2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71 136 мың теңге:</w:t>
      </w:r>
    </w:p>
    <w:bookmarkEnd w:id="162"/>
    <w:bookmarkStart w:name="z2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24 591 мың теңге;</w:t>
      </w:r>
    </w:p>
    <w:bookmarkEnd w:id="163"/>
    <w:bookmarkStart w:name="z2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4"/>
    <w:bookmarkStart w:name="z2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5"/>
    <w:bookmarkStart w:name="z23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46545 мың теңге;</w:t>
      </w:r>
    </w:p>
    <w:bookmarkEnd w:id="166"/>
    <w:bookmarkStart w:name="z2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74 169 мың теңге;</w:t>
      </w:r>
    </w:p>
    <w:bookmarkEnd w:id="167"/>
    <w:bookmarkStart w:name="z2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68"/>
    <w:bookmarkStart w:name="z2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9"/>
    <w:bookmarkStart w:name="z2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0"/>
    <w:bookmarkStart w:name="z2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71"/>
    <w:bookmarkStart w:name="z23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2"/>
    <w:bookmarkStart w:name="z23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3"/>
    <w:bookmarkStart w:name="z2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3 033 теңге;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3 033 теңге: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3 033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Самсы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78"/>
    <w:bookmarkStart w:name="z2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53608 мың теңге:</w:t>
      </w:r>
    </w:p>
    <w:bookmarkEnd w:id="179"/>
    <w:bookmarkStart w:name="z24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12 988 мың теңге;</w:t>
      </w:r>
    </w:p>
    <w:bookmarkEnd w:id="180"/>
    <w:bookmarkStart w:name="z24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1"/>
    <w:bookmarkStart w:name="z24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2"/>
    <w:bookmarkStart w:name="z24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40620 мың теңге;</w:t>
      </w:r>
    </w:p>
    <w:bookmarkEnd w:id="183"/>
    <w:bookmarkStart w:name="z25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54 228 мың теңге;</w:t>
      </w:r>
    </w:p>
    <w:bookmarkEnd w:id="184"/>
    <w:bookmarkStart w:name="z25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85"/>
    <w:bookmarkStart w:name="z25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6"/>
    <w:bookmarkStart w:name="z25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7"/>
    <w:bookmarkStart w:name="z25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88"/>
    <w:bookmarkStart w:name="z25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89"/>
    <w:bookmarkStart w:name="z25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0"/>
    <w:bookmarkStart w:name="z25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620 теңге;</w:t>
      </w:r>
    </w:p>
    <w:bookmarkEnd w:id="191"/>
    <w:bookmarkStart w:name="z25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620 теңге:</w:t>
      </w:r>
    </w:p>
    <w:bookmarkEnd w:id="192"/>
    <w:bookmarkStart w:name="z25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3"/>
    <w:bookmarkStart w:name="z26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620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Сарытауқұм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95"/>
    <w:bookmarkStart w:name="z26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34266 мың теңге:</w:t>
      </w:r>
    </w:p>
    <w:bookmarkEnd w:id="196"/>
    <w:bookmarkStart w:name="z26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1 217 мың теңге;</w:t>
      </w:r>
    </w:p>
    <w:bookmarkEnd w:id="197"/>
    <w:bookmarkStart w:name="z26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98"/>
    <w:bookmarkStart w:name="z26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99"/>
    <w:bookmarkStart w:name="z2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33049 мың теңге;</w:t>
      </w:r>
    </w:p>
    <w:bookmarkEnd w:id="200"/>
    <w:bookmarkStart w:name="z26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34 351мың теңге;</w:t>
      </w:r>
    </w:p>
    <w:bookmarkEnd w:id="201"/>
    <w:bookmarkStart w:name="z2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02"/>
    <w:bookmarkStart w:name="z27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3"/>
    <w:bookmarkStart w:name="z27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4"/>
    <w:bookmarkStart w:name="z27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05"/>
    <w:bookmarkStart w:name="z27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06"/>
    <w:bookmarkStart w:name="z27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7"/>
    <w:bookmarkStart w:name="z27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85 теңге;</w:t>
      </w:r>
    </w:p>
    <w:bookmarkEnd w:id="208"/>
    <w:bookmarkStart w:name="z27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85 теңге:</w:t>
      </w:r>
    </w:p>
    <w:bookmarkEnd w:id="209"/>
    <w:bookmarkStart w:name="z2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0"/>
    <w:bookmarkStart w:name="z2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85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Талап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12"/>
    <w:bookmarkStart w:name="z28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40 500 мың теңге:</w:t>
      </w:r>
    </w:p>
    <w:bookmarkEnd w:id="213"/>
    <w:bookmarkStart w:name="z28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8 829 мың теңге;</w:t>
      </w:r>
    </w:p>
    <w:bookmarkEnd w:id="214"/>
    <w:bookmarkStart w:name="z28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15"/>
    <w:bookmarkStart w:name="z28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16"/>
    <w:bookmarkStart w:name="z28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31671 мың теңге;</w:t>
      </w:r>
    </w:p>
    <w:bookmarkEnd w:id="217"/>
    <w:bookmarkStart w:name="z28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40 514 мың теңге;</w:t>
      </w:r>
    </w:p>
    <w:bookmarkEnd w:id="218"/>
    <w:bookmarkStart w:name="z28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19"/>
    <w:bookmarkStart w:name="z28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0"/>
    <w:bookmarkStart w:name="z28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1"/>
    <w:bookmarkStart w:name="z29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22"/>
    <w:bookmarkStart w:name="z29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23"/>
    <w:bookmarkStart w:name="z29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4"/>
    <w:bookmarkStart w:name="z29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 теңге;</w:t>
      </w:r>
    </w:p>
    <w:bookmarkEnd w:id="225"/>
    <w:bookmarkStart w:name="z29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14 теңге:</w:t>
      </w:r>
    </w:p>
    <w:bookmarkEnd w:id="226"/>
    <w:bookmarkStart w:name="z29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7"/>
    <w:bookmarkStart w:name="z29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Таран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29"/>
    <w:bookmarkStart w:name="z29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37 400 мың теңге:</w:t>
      </w:r>
    </w:p>
    <w:bookmarkEnd w:id="230"/>
    <w:bookmarkStart w:name="z30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10 003 мың теңге;</w:t>
      </w:r>
    </w:p>
    <w:bookmarkEnd w:id="231"/>
    <w:bookmarkStart w:name="z30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2"/>
    <w:bookmarkStart w:name="z30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33"/>
    <w:bookmarkStart w:name="z30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27397 мың теңге;</w:t>
      </w:r>
    </w:p>
    <w:bookmarkEnd w:id="234"/>
    <w:bookmarkStart w:name="z30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37 727 мың теңге;</w:t>
      </w:r>
    </w:p>
    <w:bookmarkEnd w:id="235"/>
    <w:bookmarkStart w:name="z30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36"/>
    <w:bookmarkStart w:name="z30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7"/>
    <w:bookmarkStart w:name="z30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8"/>
    <w:bookmarkStart w:name="z30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39"/>
    <w:bookmarkStart w:name="z30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0"/>
    <w:bookmarkStart w:name="z31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1"/>
    <w:bookmarkStart w:name="z31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327 теңге;</w:t>
      </w:r>
    </w:p>
    <w:bookmarkEnd w:id="242"/>
    <w:bookmarkStart w:name="z31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327 теңге:</w:t>
      </w:r>
    </w:p>
    <w:bookmarkEnd w:id="243"/>
    <w:bookmarkStart w:name="z31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4"/>
    <w:bookmarkStart w:name="z31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327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Теміржол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46"/>
    <w:bookmarkStart w:name="z31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55187 мың теңге:</w:t>
      </w:r>
    </w:p>
    <w:bookmarkEnd w:id="247"/>
    <w:bookmarkStart w:name="z31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20 949 мың теңге;</w:t>
      </w:r>
    </w:p>
    <w:bookmarkEnd w:id="248"/>
    <w:bookmarkStart w:name="z31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49"/>
    <w:bookmarkStart w:name="z32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0"/>
    <w:bookmarkStart w:name="z32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34 238 мың теңге;</w:t>
      </w:r>
    </w:p>
    <w:bookmarkEnd w:id="251"/>
    <w:bookmarkStart w:name="z3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76 065 мың теңге;</w:t>
      </w:r>
    </w:p>
    <w:bookmarkEnd w:id="252"/>
    <w:bookmarkStart w:name="z3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53"/>
    <w:bookmarkStart w:name="z3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4"/>
    <w:bookmarkStart w:name="z3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5"/>
    <w:bookmarkStart w:name="z32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56"/>
    <w:bookmarkStart w:name="z32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57"/>
    <w:bookmarkStart w:name="z32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58"/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10 878 теңге;</w:t>
      </w:r>
    </w:p>
    <w:bookmarkEnd w:id="259"/>
    <w:bookmarkStart w:name="z33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10 878 теңге:</w:t>
      </w:r>
    </w:p>
    <w:bookmarkEnd w:id="260"/>
    <w:bookmarkStart w:name="z33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1"/>
    <w:bookmarkStart w:name="z33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10 878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2022-2024 жылдарға арналған Ұзынағаш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63"/>
    <w:bookmarkStart w:name="z33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328 235 мың теңге: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312 204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359 378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31 143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31 143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31 143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Алматы облысы Жамбыл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2022-2024 жылдарға арналған Үлгілі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65"/>
    <w:bookmarkStart w:name="z35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38972 мың теңге: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1 552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1 552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1 552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– Алматы облысы Жамбыл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2022-2024 жылдарға арналған Үлкен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67"/>
    <w:bookmarkStart w:name="z3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58 435 мың теңге:</w:t>
      </w:r>
    </w:p>
    <w:bookmarkEnd w:id="268"/>
    <w:bookmarkStart w:name="z3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10 209 мың теңге;</w:t>
      </w:r>
    </w:p>
    <w:bookmarkEnd w:id="269"/>
    <w:bookmarkStart w:name="z3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70"/>
    <w:bookmarkStart w:name="z3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71"/>
    <w:bookmarkStart w:name="z3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48 226 мың теңге;</w:t>
      </w:r>
    </w:p>
    <w:bookmarkEnd w:id="272"/>
    <w:bookmarkStart w:name="z3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59 223 мың теңге;</w:t>
      </w:r>
    </w:p>
    <w:bookmarkEnd w:id="273"/>
    <w:bookmarkStart w:name="z3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74"/>
    <w:bookmarkStart w:name="z3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5"/>
    <w:bookmarkStart w:name="z3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6"/>
    <w:bookmarkStart w:name="z3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77"/>
    <w:bookmarkStart w:name="z3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78"/>
    <w:bookmarkStart w:name="z3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79"/>
    <w:bookmarkStart w:name="z3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788 теңге;</w:t>
      </w:r>
    </w:p>
    <w:bookmarkEnd w:id="280"/>
    <w:bookmarkStart w:name="z3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788 теңге:</w:t>
      </w:r>
    </w:p>
    <w:bookmarkEnd w:id="281"/>
    <w:bookmarkStart w:name="z3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2"/>
    <w:bookmarkStart w:name="z3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2022-2024 жылдарға арналған Үңгіртас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84"/>
    <w:bookmarkStart w:name="z3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56 142 мың теңге:</w:t>
      </w:r>
    </w:p>
    <w:bookmarkEnd w:id="285"/>
    <w:bookmarkStart w:name="z3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14 302 мың теңге;</w:t>
      </w:r>
    </w:p>
    <w:bookmarkEnd w:id="286"/>
    <w:bookmarkStart w:name="z3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87"/>
    <w:bookmarkStart w:name="z3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88"/>
    <w:bookmarkStart w:name="z3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41 840 мың теңге;</w:t>
      </w:r>
    </w:p>
    <w:bookmarkEnd w:id="289"/>
    <w:bookmarkStart w:name="z3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57 038мың теңге;</w:t>
      </w:r>
    </w:p>
    <w:bookmarkEnd w:id="290"/>
    <w:bookmarkStart w:name="z3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91"/>
    <w:bookmarkStart w:name="z3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2"/>
    <w:bookmarkStart w:name="z3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3"/>
    <w:bookmarkStart w:name="z3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94"/>
    <w:bookmarkStart w:name="z3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95"/>
    <w:bookmarkStart w:name="z4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96"/>
    <w:bookmarkStart w:name="z4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896 теңге;</w:t>
      </w:r>
    </w:p>
    <w:bookmarkEnd w:id="297"/>
    <w:bookmarkStart w:name="z4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896 теңге:</w:t>
      </w:r>
    </w:p>
    <w:bookmarkEnd w:id="298"/>
    <w:bookmarkStart w:name="z4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99"/>
    <w:bookmarkStart w:name="z4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896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2022-2024 жылдарға арналған Шиен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01"/>
    <w:bookmarkStart w:name="z4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41 928 мың теңге:</w:t>
      </w:r>
    </w:p>
    <w:bookmarkEnd w:id="302"/>
    <w:bookmarkStart w:name="z4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9 376 мың теңге;</w:t>
      </w:r>
    </w:p>
    <w:bookmarkEnd w:id="303"/>
    <w:bookmarkStart w:name="z4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04"/>
    <w:bookmarkStart w:name="z4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05"/>
    <w:bookmarkStart w:name="z4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32 552 мың теңге;</w:t>
      </w:r>
    </w:p>
    <w:bookmarkEnd w:id="306"/>
    <w:bookmarkStart w:name="z4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42 348мың теңге;</w:t>
      </w:r>
    </w:p>
    <w:bookmarkEnd w:id="307"/>
    <w:bookmarkStart w:name="z4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08"/>
    <w:bookmarkStart w:name="z4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9"/>
    <w:bookmarkStart w:name="z4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0"/>
    <w:bookmarkStart w:name="z4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11"/>
    <w:bookmarkStart w:name="z4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12"/>
    <w:bookmarkStart w:name="z4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3"/>
    <w:bookmarkStart w:name="z4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420 теңге;</w:t>
      </w:r>
    </w:p>
    <w:bookmarkEnd w:id="314"/>
    <w:bookmarkStart w:name="z4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420 теңге:</w:t>
      </w:r>
    </w:p>
    <w:bookmarkEnd w:id="315"/>
    <w:bookmarkStart w:name="z4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16"/>
    <w:bookmarkStart w:name="z4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420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– Алматы облысы Жамбыл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2022-2024 жылдарға арналған Шолаққарғалы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18"/>
    <w:bookmarkStart w:name="z4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62 058 мың теңге: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53 189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8 020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8 020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8 020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– Алматы облысы Жамбыл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320"/>
    <w:bookmarkStart w:name="z4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шешiм 2022 жылдың 1 қаңтарынан бастап қолданысқа енгiзiледі.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1-қосымша</w:t>
            </w:r>
          </w:p>
        </w:tc>
      </w:tr>
    </w:tbl>
    <w:bookmarkStart w:name="z44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1-қосымша</w:t>
            </w:r>
          </w:p>
        </w:tc>
      </w:tr>
    </w:tbl>
    <w:bookmarkStart w:name="z45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3-қосымша</w:t>
            </w:r>
          </w:p>
        </w:tc>
      </w:tr>
    </w:tbl>
    <w:bookmarkStart w:name="z46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2024 жылға арналған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4-қосымша</w:t>
            </w:r>
          </w:p>
        </w:tc>
      </w:tr>
    </w:tbl>
    <w:bookmarkStart w:name="z47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2022 жылға арналған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5-қосымша</w:t>
            </w:r>
          </w:p>
        </w:tc>
      </w:tr>
    </w:tbl>
    <w:bookmarkStart w:name="z48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 жылға арналған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6-қосымша</w:t>
            </w:r>
          </w:p>
        </w:tc>
      </w:tr>
    </w:tbl>
    <w:bookmarkStart w:name="z49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2024 жылға арналған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7-қосымша</w:t>
            </w:r>
          </w:p>
        </w:tc>
      </w:tr>
    </w:tbl>
    <w:bookmarkStart w:name="z49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2022 жылға арналған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8-қосымша</w:t>
            </w:r>
          </w:p>
        </w:tc>
      </w:tr>
    </w:tbl>
    <w:bookmarkStart w:name="z506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2023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9-қосымша</w:t>
            </w:r>
          </w:p>
        </w:tc>
      </w:tr>
    </w:tbl>
    <w:bookmarkStart w:name="z513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2024 жылға арналған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10-қосымша</w:t>
            </w:r>
          </w:p>
        </w:tc>
      </w:tr>
    </w:tbl>
    <w:bookmarkStart w:name="z520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2022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11-қосымша</w:t>
            </w:r>
          </w:p>
        </w:tc>
      </w:tr>
    </w:tbl>
    <w:bookmarkStart w:name="z52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2023 жылға арналған бюджеті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12-қосымша</w:t>
            </w:r>
          </w:p>
        </w:tc>
      </w:tr>
    </w:tbl>
    <w:bookmarkStart w:name="z538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2024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13-қосымша</w:t>
            </w:r>
          </w:p>
        </w:tc>
      </w:tr>
    </w:tbl>
    <w:bookmarkStart w:name="z54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2022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14-қосымша</w:t>
            </w:r>
          </w:p>
        </w:tc>
      </w:tr>
    </w:tbl>
    <w:bookmarkStart w:name="z556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2023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15-қосымша</w:t>
            </w:r>
          </w:p>
        </w:tc>
      </w:tr>
    </w:tbl>
    <w:bookmarkStart w:name="z56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2024 жылға арналған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16-қосымша</w:t>
            </w:r>
          </w:p>
        </w:tc>
      </w:tr>
    </w:tbl>
    <w:bookmarkStart w:name="z574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2022 жылға арналған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17-қосымша</w:t>
            </w:r>
          </w:p>
        </w:tc>
      </w:tr>
    </w:tbl>
    <w:bookmarkStart w:name="z583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2023 жылға арналған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18-қосымша</w:t>
            </w:r>
          </w:p>
        </w:tc>
      </w:tr>
    </w:tbl>
    <w:bookmarkStart w:name="z59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2024 жылға арналған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19-қосымша</w:t>
            </w:r>
          </w:p>
        </w:tc>
      </w:tr>
    </w:tbl>
    <w:bookmarkStart w:name="z601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2022 жылға арналған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20-қосымша</w:t>
            </w:r>
          </w:p>
        </w:tc>
      </w:tr>
    </w:tbl>
    <w:bookmarkStart w:name="z610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2023 жылға арналған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21-қосымша</w:t>
            </w:r>
          </w:p>
        </w:tc>
      </w:tr>
    </w:tbl>
    <w:bookmarkStart w:name="z61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2024 жылға арналған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22-қосымша</w:t>
            </w:r>
          </w:p>
        </w:tc>
      </w:tr>
    </w:tbl>
    <w:bookmarkStart w:name="z62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23-қосымша</w:t>
            </w:r>
          </w:p>
        </w:tc>
      </w:tr>
    </w:tbl>
    <w:bookmarkStart w:name="z637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24-қосымша</w:t>
            </w:r>
          </w:p>
        </w:tc>
      </w:tr>
    </w:tbl>
    <w:bookmarkStart w:name="z64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25-қосымша</w:t>
            </w:r>
          </w:p>
        </w:tc>
      </w:tr>
    </w:tbl>
    <w:bookmarkStart w:name="z65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2022 жылға арналған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26-қосымша</w:t>
            </w:r>
          </w:p>
        </w:tc>
      </w:tr>
    </w:tbl>
    <w:bookmarkStart w:name="z664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2023 жылға арналған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27-қосымша</w:t>
            </w:r>
          </w:p>
        </w:tc>
      </w:tr>
    </w:tbl>
    <w:bookmarkStart w:name="z673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2024 жылға арналған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28-қосымша</w:t>
            </w:r>
          </w:p>
        </w:tc>
      </w:tr>
    </w:tbl>
    <w:bookmarkStart w:name="z682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29-қосымша</w:t>
            </w:r>
          </w:p>
        </w:tc>
      </w:tr>
    </w:tbl>
    <w:bookmarkStart w:name="z691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30-қосымша</w:t>
            </w:r>
          </w:p>
        </w:tc>
      </w:tr>
    </w:tbl>
    <w:bookmarkStart w:name="z700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2024 жылға арналған бюджеті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31-қосымша</w:t>
            </w:r>
          </w:p>
        </w:tc>
      </w:tr>
    </w:tbl>
    <w:bookmarkStart w:name="z709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2022 жылға арналған бюджеті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32-қосымша</w:t>
            </w:r>
          </w:p>
        </w:tc>
      </w:tr>
    </w:tbl>
    <w:bookmarkStart w:name="z718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33-қосымша</w:t>
            </w:r>
          </w:p>
        </w:tc>
      </w:tr>
    </w:tbl>
    <w:bookmarkStart w:name="z727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2024 жылға арналған бюджеті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34-қосымша</w:t>
            </w:r>
          </w:p>
        </w:tc>
      </w:tr>
    </w:tbl>
    <w:bookmarkStart w:name="z736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2022 жылға арналған бюджеті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35-қосымша</w:t>
            </w:r>
          </w:p>
        </w:tc>
      </w:tr>
    </w:tbl>
    <w:bookmarkStart w:name="z745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2023 жылға арналған бюджеті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36-қосымша</w:t>
            </w:r>
          </w:p>
        </w:tc>
      </w:tr>
    </w:tbl>
    <w:bookmarkStart w:name="z754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2024 жылға арналған бюджеті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37-қосымша</w:t>
            </w:r>
          </w:p>
        </w:tc>
      </w:tr>
    </w:tbl>
    <w:bookmarkStart w:name="z763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2022 жылға арналған бюджеті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38-қосымша</w:t>
            </w:r>
          </w:p>
        </w:tc>
      </w:tr>
    </w:tbl>
    <w:bookmarkStart w:name="z773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2023 жылға арналған бюджеті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39-қосымша</w:t>
            </w:r>
          </w:p>
        </w:tc>
      </w:tr>
    </w:tbl>
    <w:bookmarkStart w:name="z783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2024 жылға арналған бюджеті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40-қосымша</w:t>
            </w:r>
          </w:p>
        </w:tc>
      </w:tr>
    </w:tbl>
    <w:bookmarkStart w:name="z793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2022 жылға арналған бюджеті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41-қосымша</w:t>
            </w:r>
          </w:p>
        </w:tc>
      </w:tr>
    </w:tbl>
    <w:bookmarkStart w:name="z802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2023 жылға арналған бюджеті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42-қосымша</w:t>
            </w:r>
          </w:p>
        </w:tc>
      </w:tr>
    </w:tbl>
    <w:bookmarkStart w:name="z811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2024 жылға арналған бюджеті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43-қосымша</w:t>
            </w:r>
          </w:p>
        </w:tc>
      </w:tr>
    </w:tbl>
    <w:bookmarkStart w:name="z820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2022 жылға арналған бюджеті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44-қосымша</w:t>
            </w:r>
          </w:p>
        </w:tc>
      </w:tr>
    </w:tbl>
    <w:bookmarkStart w:name="z829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2023 жылға арналған бюджеті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45-қосымша</w:t>
            </w:r>
          </w:p>
        </w:tc>
      </w:tr>
    </w:tbl>
    <w:bookmarkStart w:name="z838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2024 жылға арналған бюджеті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46-қосымша</w:t>
            </w:r>
          </w:p>
        </w:tc>
      </w:tr>
    </w:tbl>
    <w:bookmarkStart w:name="z847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2022 жылға арналған бюджеті</w:t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47-қосымша</w:t>
            </w:r>
          </w:p>
        </w:tc>
      </w:tr>
    </w:tbl>
    <w:bookmarkStart w:name="z856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2023 жылға арналған бюджеті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48-қосымша</w:t>
            </w:r>
          </w:p>
        </w:tc>
      </w:tr>
    </w:tbl>
    <w:bookmarkStart w:name="z865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2024 жылға арналған бюджеті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49-қосымша</w:t>
            </w:r>
          </w:p>
        </w:tc>
      </w:tr>
    </w:tbl>
    <w:bookmarkStart w:name="z874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2022 жылға арналған бюджеті</w:t>
      </w:r>
    </w:p>
    <w:bookmarkEnd w:id="7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50-қосымша</w:t>
            </w:r>
          </w:p>
        </w:tc>
      </w:tr>
    </w:tbl>
    <w:bookmarkStart w:name="z883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2023 жылға арналған бюджеті</w:t>
      </w:r>
    </w:p>
    <w:bookmarkEnd w:id="7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51-қосымша</w:t>
            </w:r>
          </w:p>
        </w:tc>
      </w:tr>
    </w:tbl>
    <w:bookmarkStart w:name="z892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2024 жылға арналған бюджеті</w:t>
      </w:r>
    </w:p>
    <w:bookmarkEnd w:id="7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52-қосымша</w:t>
            </w:r>
          </w:p>
        </w:tc>
      </w:tr>
    </w:tbl>
    <w:bookmarkStart w:name="z901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2022 жылға арналған бюджеті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53-қосымша</w:t>
            </w:r>
          </w:p>
        </w:tc>
      </w:tr>
    </w:tbl>
    <w:bookmarkStart w:name="z910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2023 жылға арналған бюджеті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54-қосымша</w:t>
            </w:r>
          </w:p>
        </w:tc>
      </w:tr>
    </w:tbl>
    <w:bookmarkStart w:name="z919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2024 жылға арналған бюджеті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55-қосымша</w:t>
            </w:r>
          </w:p>
        </w:tc>
      </w:tr>
    </w:tbl>
    <w:bookmarkStart w:name="z928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2022 жылға арналған бюджеті</w:t>
      </w:r>
    </w:p>
    <w:bookmarkEnd w:id="7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56-қосымша</w:t>
            </w:r>
          </w:p>
        </w:tc>
      </w:tr>
    </w:tbl>
    <w:bookmarkStart w:name="z937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2023 жылға арналған бюджеті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57-қосымша</w:t>
            </w:r>
          </w:p>
        </w:tc>
      </w:tr>
    </w:tbl>
    <w:bookmarkStart w:name="z946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2024 жылға арналған бюджеті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58-қосымша</w:t>
            </w:r>
          </w:p>
        </w:tc>
      </w:tr>
    </w:tbl>
    <w:bookmarkStart w:name="z955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2022 жылға арналған бюджеті</w:t>
      </w:r>
    </w:p>
    <w:bookmarkEnd w:id="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59-қосымша</w:t>
            </w:r>
          </w:p>
        </w:tc>
      </w:tr>
    </w:tbl>
    <w:bookmarkStart w:name="z964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2023 жылға арналған бюджеті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60-қосымша</w:t>
            </w:r>
          </w:p>
        </w:tc>
      </w:tr>
    </w:tbl>
    <w:bookmarkStart w:name="z973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2024 жылға арналған бюджеті</w:t>
      </w:r>
    </w:p>
    <w:bookmarkEnd w:id="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61-қосымша</w:t>
            </w:r>
          </w:p>
        </w:tc>
      </w:tr>
    </w:tbl>
    <w:bookmarkStart w:name="z982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2022 жылға арналған бюджеті</w:t>
      </w:r>
    </w:p>
    <w:bookmarkEnd w:id="7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62-қосымша</w:t>
            </w:r>
          </w:p>
        </w:tc>
      </w:tr>
    </w:tbl>
    <w:bookmarkStart w:name="z991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2023 жылға арналған бюджеті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63-қосымша</w:t>
            </w:r>
          </w:p>
        </w:tc>
      </w:tr>
    </w:tbl>
    <w:bookmarkStart w:name="z1000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2024 жылға арналған бюджеті</w:t>
      </w:r>
    </w:p>
    <w:bookmarkEnd w:id="8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64-қосымша</w:t>
            </w:r>
          </w:p>
        </w:tc>
      </w:tr>
    </w:tbl>
    <w:bookmarkStart w:name="z1009" w:id="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2022 жылға арналған бюджеті</w:t>
      </w:r>
    </w:p>
    <w:bookmarkEnd w:id="8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65-қосымша</w:t>
            </w:r>
          </w:p>
        </w:tc>
      </w:tr>
    </w:tbl>
    <w:bookmarkStart w:name="z1018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2023 жылға арналған бюджеті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66-қосымша</w:t>
            </w:r>
          </w:p>
        </w:tc>
      </w:tr>
    </w:tbl>
    <w:bookmarkStart w:name="z1027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2024 жылға арналған бюджеті</w:t>
      </w:r>
    </w:p>
    <w:bookmarkEnd w:id="8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67-қосымша</w:t>
            </w:r>
          </w:p>
        </w:tc>
      </w:tr>
    </w:tbl>
    <w:bookmarkStart w:name="z1036" w:id="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2022 жылға арналған бюджеті</w:t>
      </w:r>
    </w:p>
    <w:bookmarkEnd w:id="8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68-қосымша</w:t>
            </w:r>
          </w:p>
        </w:tc>
      </w:tr>
    </w:tbl>
    <w:bookmarkStart w:name="z1045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2023 жылға арналған бюджеті</w:t>
      </w:r>
    </w:p>
    <w:bookmarkEnd w:id="8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69-қосымша</w:t>
            </w:r>
          </w:p>
        </w:tc>
      </w:tr>
    </w:tbl>
    <w:bookmarkStart w:name="z1054" w:id="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2024 жылға арналған бюджеті</w:t>
      </w:r>
    </w:p>
    <w:bookmarkEnd w:id="8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70-қосымша</w:t>
            </w:r>
          </w:p>
        </w:tc>
      </w:tr>
    </w:tbl>
    <w:bookmarkStart w:name="z1063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2022 жылға арналған бюджеті</w:t>
      </w:r>
    </w:p>
    <w:bookmarkEnd w:id="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71-қосымша</w:t>
            </w:r>
          </w:p>
        </w:tc>
      </w:tr>
    </w:tbl>
    <w:bookmarkStart w:name="z1072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2023 жылға арналған бюджеті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30 желтоқсандағы № 15-83 шешіміне 72-қосымша</w:t>
            </w:r>
          </w:p>
        </w:tc>
      </w:tr>
    </w:tbl>
    <w:bookmarkStart w:name="z1081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2024 жылға арналған бюджеті</w:t>
      </w:r>
    </w:p>
    <w:bookmarkEnd w:id="8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мекендерьің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