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9193" w14:textId="89e9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2021 жылғы 8 қаңтардағы № 73-222 "Еңбекшіқазақ ауданының Есік қаласы мен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2021 жылғы 13 қыркүйектегі № 10-50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Еңбекшіқазақ аудандық мәслихаты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аудандық мәслихатының 2021 жылғы 8 қаңтардағы № 73-222 (Нормативтік құқықтық актілерді мемлекеттік тіркеу тізілімінде № 5868 болып тіркелген) шешіміне келесі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3, 4, 5, 6, 7, 8, 9, 10, 11, 12,13, 14, 15, 16, 17, 18, 19, 20, 21, 22, 23, 24, 25, 26-тармақтары жаңа редакцияда баяндалсын.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Ават ауылдық округінің бюджеті тиісінше осы шешімінің 1, 2 және 3-қосымшаларына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69 666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35 347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34 319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94 759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25 093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25 093 мың теңге,оның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25 093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2021-2023 жылдарға арналған Асы ауылдық округінің бюджеті тиісінше осы шешімінің 4, 5 және 6-қосымшаларына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103 307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24 913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78 394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121 617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18 310 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18 310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18 310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2021-2023 жылдарға арналған Ақши ауылдық округінің бюджеті тиісінше осы шешімінің 7, 8 және 9-қосымшаларына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74 552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19 982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54 570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83 329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8 777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8 777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2021-2023 жылдарға арналған Бәйдібек би ауылдық округінің бюджеті тиісінше осы шешімінің 10, 11 және 12-қосымшаларына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61 364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48 182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13 182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90 324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28 960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пайдалану), 28 960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28 960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2021-2023 жылдарға арналған Балтабай ауылдық округінің бюджеті тиісінше осы шешімінің 13, 14 және 15-қосымшаларына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92 886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45 854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47 032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107 812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14 926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пайдалану), 14 926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14 926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2021-2023 жылдарға арналған Бәйтерек ауылдық округінің бюджеті тиісінше осы шешімінің 16, 17 және 18-қосымшаларына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125 703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90 671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35 032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159 720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34 017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пайдалану), 34 017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34 017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2021-2023 жылдарға арналған Бөлек ауылдық округінің бюджеті тиісінше осы шешімінің 19, 20 және 21-қосымшаларына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87 548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38 016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түсімідері 49 532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108 373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20 825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20 825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20 825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2021-2023 жылдарға арналған Бартоғай ауылдық округінің бюджеті тиісінше осы шешімінің 22, 23 және 24-қосымшаларына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43 993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23 941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20 052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5 508 мың теңге, теңге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5 508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2021-2023 жылдарға арналған Есік қаласының бюджеті тиісінше осы шешімінің 25, 26 және 27-қосымшаларына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1 541 255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356 697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1 183 948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1 663 285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122 030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122 030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122 030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2021-2023 жылдарға арналған Жанашар ауылдық округінің бюджеті тиісінше осы шешімінің 28, 29 және 30-қосымшаларына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86 319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41 486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44 833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110 245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23 926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23 926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23 926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2021-2023 жылдарға арналған Қаратұрық ауылдық округінің бюджеті тиісінше осы шешімінің 31, 32 және 33-қосымшаларына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84 025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33 267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50 758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97 712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ішіңде: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13 687мың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13 687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13 687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2021-2023 жылдарға арналған Қаракемер ауылдық округінің бюджеті тиісінше осы шешімінің 34, 35 және 36-қосымшаларына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58 695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35 198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23 387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72 172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13 477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13 477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13 477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2021-2023 жылдарға арналған Қаражота ауылдық округінің бюджеті тиісінше осы шешімінің 37, 38 және 39-қосымшаларына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57 540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14 557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42 983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59 492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1 952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1 952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1 952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2021-2023 жылдарға арналған Қырбалтабай ауылдық округінің бюджеті тиісінше осы шешімінің 40, 41 және 42-қосымшаларына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58 582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12 998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45 584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65 376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6 794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6 794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6 794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2021-2023 жылдарға арналған Қорам ауылдық округінің бюджеті тиісінше осы шешімінің 43, 44 және 45-қосымшаларына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64 600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47 136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75 464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10 864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10 864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10 864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2021-2023 жылдарға арналған Қазақстан ауылдық округінің бюджеті тиісінше осы шешімінің 46, 47 және 48-қосымшаларына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68 457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28 225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40 232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68 944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487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487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2021-2023 жылдарға арналған Көктөбе ауылдық округінің бюджеті тиісінше осы шешімінің 49, 50 және 51-қосымшаларына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98 101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66 799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31 302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135 010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36 909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36 909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36 909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2021-2023 жылдарға арналған Малыбай ауылдық округінің бюджеті тиісінше осы шешімінің 52, 53 және 54-қосымшаларына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66 018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9 571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56 447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8 781мың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8 781мың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8 781мың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2021-2023 жылдарға арналған Масақ ауылдық округінің бюджеті тиісінше осы шешімінің 55, 56 және 57-қосымшаларына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52 608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34 875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64 876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12 268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12 268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12 268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2021-2023 жылдарға арналған Сөгеты ауылдық округінің бюджеті тиісінше осы шешімінің 58, 59 және 60-қосымшаларына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44 203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9 516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34 687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50 001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5 798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5 798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5 798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2021-2023 жылдарға арналған Рахат ауылдық округінің бюджеті тиісінше осы шешімінің 61, 62 және 63-қосымшаларына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128 249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85 967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42 132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179 894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51 645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51 645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51 645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2021-2023 жылдарға арналған Саймасай ауылдық округінің бюджеті тиісінше осы шешімінің 64, 65 және 66-қосымшаларына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76 433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33 526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42 907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105 603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29 170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29 170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29 170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2021-2023 жылдарға арналған Ташкенсаз ауылдық округінің бюджеті тиісінше осы шешімінің 67, 68 және 69-қосымшаларға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40 050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16 544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23 506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49 843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9 793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9 793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9 793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2021-2023 жылдарға арналған Түрген ауылдық округінің бюджеті тиісінше осы шешімінің 70, 71 және 72-қосымшаларына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146 473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85 433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61 040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188 392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41 919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41 919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41 919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2021-2023 жылдарға арналған Тескенсу ауылдық округінің бюджеті тиісінше осы шешімінің 73, 74 және 75-қосымшаларына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99 394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22 077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77 317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109 418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10 024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10 024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10 024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2021-2023 жылдарға арналған Шелек ауылдық округінің бюджеті тиісінше осы шешімінің 76, 77 және 78-қосымшаларына сәйкес, 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752 432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165 621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586 632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813 234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60 802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60 802 мың теңге,оның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60 802 мың теңге.".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Осы шешім 2021 жылдың 1 қаңтарынан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Еңбекшіқазақ аудандық мәслихаттың хатшысы 	Б.Ахметов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 № 73-222
шешіміне 1-қосымша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6"/>
        <w:gridCol w:w="1625"/>
        <w:gridCol w:w="1026"/>
        <w:gridCol w:w="4890"/>
        <w:gridCol w:w="373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арналған Ават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373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69 666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35 347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26 583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22 324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8"/>
        <w:gridCol w:w="592"/>
        <w:gridCol w:w="1286"/>
        <w:gridCol w:w="1286"/>
        <w:gridCol w:w="6043"/>
        <w:gridCol w:w="2155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94 759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32 131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32 131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32 131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5 499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2881"/>
        <w:gridCol w:w="1820"/>
        <w:gridCol w:w="23"/>
        <w:gridCol w:w="3401"/>
        <w:gridCol w:w="2356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0"/>
        <w:gridCol w:w="510"/>
        <w:gridCol w:w="22"/>
        <w:gridCol w:w="963"/>
        <w:gridCol w:w="313"/>
        <w:gridCol w:w="318"/>
        <w:gridCol w:w="883"/>
        <w:gridCol w:w="143"/>
        <w:gridCol w:w="156"/>
        <w:gridCol w:w="17"/>
        <w:gridCol w:w="103"/>
        <w:gridCol w:w="4246"/>
        <w:gridCol w:w="1363"/>
        <w:gridCol w:w="1367"/>
        <w:gridCol w:w="1386"/>
      </w:tblGrid>
      <w:tr>
        <w:trPr>
          <w:trHeight w:val="30" w:hRule="atLeast"/>
        </w:trPr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3"/>
        <w:gridCol w:w="463"/>
        <w:gridCol w:w="502"/>
        <w:gridCol w:w="902"/>
        <w:gridCol w:w="633"/>
        <w:gridCol w:w="637"/>
        <w:gridCol w:w="689"/>
        <w:gridCol w:w="479"/>
        <w:gridCol w:w="479"/>
        <w:gridCol w:w="498"/>
        <w:gridCol w:w="503"/>
        <w:gridCol w:w="2554"/>
        <w:gridCol w:w="2594"/>
        <w:gridCol w:w="448"/>
        <w:gridCol w:w="456"/>
      </w:tblGrid>
      <w:tr>
        <w:trPr>
          <w:trHeight w:val="30" w:hRule="atLeast"/>
        </w:trPr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 № 73-222
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2"/>
        <w:gridCol w:w="451"/>
        <w:gridCol w:w="451"/>
        <w:gridCol w:w="451"/>
        <w:gridCol w:w="456"/>
        <w:gridCol w:w="370"/>
        <w:gridCol w:w="370"/>
        <w:gridCol w:w="401"/>
        <w:gridCol w:w="536"/>
        <w:gridCol w:w="561"/>
        <w:gridCol w:w="566"/>
        <w:gridCol w:w="566"/>
        <w:gridCol w:w="566"/>
        <w:gridCol w:w="581"/>
        <w:gridCol w:w="2398"/>
        <w:gridCol w:w="2434"/>
      </w:tblGrid>
      <w:tr>
        <w:trPr>
          <w:trHeight w:val="30" w:hRule="atLeast"/>
        </w:trPr>
        <w:tc>
          <w:tcPr>
            <w:tcW w:w="0" w:type="auto"/>
            <w:gridSpan w:val="1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103 307</w:t>
            </w:r>
          </w:p>
        </w:tc>
      </w:tr>
      <w:tr>
        <w:trPr>
          <w:trHeight w:val="30" w:hRule="atLeast"/>
        </w:trPr>
        <w:tc>
          <w:tcPr>
            <w:tcW w:w="1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1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1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1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1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1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78 394</w:t>
            </w:r>
          </w:p>
        </w:tc>
      </w:tr>
      <w:tr>
        <w:trPr>
          <w:trHeight w:val="30" w:hRule="atLeast"/>
        </w:trPr>
        <w:tc>
          <w:tcPr>
            <w:tcW w:w="1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78 394</w:t>
            </w:r>
          </w:p>
        </w:tc>
      </w:tr>
      <w:tr>
        <w:trPr>
          <w:trHeight w:val="30" w:hRule="atLeast"/>
        </w:trPr>
        <w:tc>
          <w:tcPr>
            <w:tcW w:w="1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2"/>
        <w:gridCol w:w="576"/>
        <w:gridCol w:w="1251"/>
        <w:gridCol w:w="1251"/>
        <w:gridCol w:w="5876"/>
        <w:gridCol w:w="243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121 617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46 615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46 615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46 615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31 645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31 645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31 645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19 595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2881"/>
        <w:gridCol w:w="1820"/>
        <w:gridCol w:w="3424"/>
        <w:gridCol w:w="235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4"/>
        <w:gridCol w:w="22"/>
        <w:gridCol w:w="1054"/>
        <w:gridCol w:w="529"/>
        <w:gridCol w:w="960"/>
        <w:gridCol w:w="382"/>
        <w:gridCol w:w="324"/>
        <w:gridCol w:w="3880"/>
        <w:gridCol w:w="48"/>
        <w:gridCol w:w="4087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-18 310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18 310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2021 жылғы 8 қаңтардағы № 73-222 шешіміне 7-қосымша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8"/>
        <w:gridCol w:w="1914"/>
        <w:gridCol w:w="1208"/>
        <w:gridCol w:w="3574"/>
        <w:gridCol w:w="4396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арналған Ақши ауылдық округінің бюджеті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439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74 552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19 982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18 407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17 104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54 570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54 570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8"/>
        <w:gridCol w:w="592"/>
        <w:gridCol w:w="1286"/>
        <w:gridCol w:w="1286"/>
        <w:gridCol w:w="6043"/>
        <w:gridCol w:w="2155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83 329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14 326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2881"/>
        <w:gridCol w:w="1820"/>
        <w:gridCol w:w="3424"/>
        <w:gridCol w:w="235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5"/>
        <w:gridCol w:w="23"/>
        <w:gridCol w:w="1107"/>
        <w:gridCol w:w="556"/>
        <w:gridCol w:w="1004"/>
        <w:gridCol w:w="341"/>
        <w:gridCol w:w="65"/>
        <w:gridCol w:w="303"/>
        <w:gridCol w:w="4114"/>
        <w:gridCol w:w="51"/>
        <w:gridCol w:w="3671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-8 777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Бәйдібек би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6"/>
        <w:gridCol w:w="1625"/>
        <w:gridCol w:w="1026"/>
        <w:gridCol w:w="2413"/>
        <w:gridCol w:w="2476"/>
        <w:gridCol w:w="373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373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61 364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39 387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9"/>
        <w:gridCol w:w="622"/>
        <w:gridCol w:w="784"/>
        <w:gridCol w:w="850"/>
        <w:gridCol w:w="853"/>
        <w:gridCol w:w="850"/>
        <w:gridCol w:w="853"/>
        <w:gridCol w:w="4014"/>
        <w:gridCol w:w="1415"/>
        <w:gridCol w:w="1440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933"/>
        <w:gridCol w:w="934"/>
        <w:gridCol w:w="1013"/>
        <w:gridCol w:w="902"/>
        <w:gridCol w:w="918"/>
        <w:gridCol w:w="1708"/>
        <w:gridCol w:w="1717"/>
        <w:gridCol w:w="2356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4"/>
        <w:gridCol w:w="22"/>
        <w:gridCol w:w="1054"/>
        <w:gridCol w:w="529"/>
        <w:gridCol w:w="956"/>
        <w:gridCol w:w="324"/>
        <w:gridCol w:w="62"/>
        <w:gridCol w:w="289"/>
        <w:gridCol w:w="3915"/>
        <w:gridCol w:w="48"/>
        <w:gridCol w:w="4087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-28 960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5-қосымша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Балтабай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6"/>
        <w:gridCol w:w="1625"/>
        <w:gridCol w:w="1026"/>
        <w:gridCol w:w="2413"/>
        <w:gridCol w:w="2476"/>
        <w:gridCol w:w="373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373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92 886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45 854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40 655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37 583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4"/>
        <w:gridCol w:w="457"/>
        <w:gridCol w:w="576"/>
        <w:gridCol w:w="624"/>
        <w:gridCol w:w="626"/>
        <w:gridCol w:w="624"/>
        <w:gridCol w:w="626"/>
        <w:gridCol w:w="5878"/>
        <w:gridCol w:w="1208"/>
        <w:gridCol w:w="1227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933"/>
        <w:gridCol w:w="934"/>
        <w:gridCol w:w="1013"/>
        <w:gridCol w:w="902"/>
        <w:gridCol w:w="918"/>
        <w:gridCol w:w="1708"/>
        <w:gridCol w:w="1717"/>
        <w:gridCol w:w="2356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3"/>
        <w:gridCol w:w="213"/>
        <w:gridCol w:w="426"/>
        <w:gridCol w:w="725"/>
        <w:gridCol w:w="725"/>
        <w:gridCol w:w="1120"/>
        <w:gridCol w:w="1131"/>
        <w:gridCol w:w="1163"/>
        <w:gridCol w:w="3436"/>
        <w:gridCol w:w="1568"/>
        <w:gridCol w:w="1580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2"/>
        <w:gridCol w:w="534"/>
        <w:gridCol w:w="534"/>
        <w:gridCol w:w="580"/>
        <w:gridCol w:w="521"/>
        <w:gridCol w:w="521"/>
        <w:gridCol w:w="41"/>
        <w:gridCol w:w="1421"/>
        <w:gridCol w:w="1426"/>
        <w:gridCol w:w="1481"/>
        <w:gridCol w:w="4199"/>
      </w:tblGrid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9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-14 926</w:t>
            </w:r>
          </w:p>
        </w:tc>
      </w:tr>
      <w:tr>
        <w:trPr>
          <w:trHeight w:val="30" w:hRule="atLeast"/>
        </w:trPr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</w:t>
            </w:r>
          </w:p>
        </w:tc>
      </w:tr>
      <w:tr>
        <w:trPr>
          <w:trHeight w:val="30" w:hRule="atLeast"/>
        </w:trPr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</w:t>
            </w:r>
          </w:p>
        </w:tc>
      </w:tr>
      <w:tr>
        <w:trPr>
          <w:trHeight w:val="30" w:hRule="atLeast"/>
        </w:trPr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</w:t>
            </w:r>
          </w:p>
        </w:tc>
      </w:tr>
      <w:tr>
        <w:trPr>
          <w:trHeight w:val="30" w:hRule="atLeast"/>
        </w:trPr>
        <w:tc>
          <w:tcPr>
            <w:tcW w:w="10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6-қосымша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Бәйтерек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8"/>
        <w:gridCol w:w="772"/>
        <w:gridCol w:w="776"/>
        <w:gridCol w:w="978"/>
        <w:gridCol w:w="2300"/>
        <w:gridCol w:w="2361"/>
        <w:gridCol w:w="4135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413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125 703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90 671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68 048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63 547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35 032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35 032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7"/>
        <w:gridCol w:w="756"/>
        <w:gridCol w:w="1642"/>
        <w:gridCol w:w="1642"/>
        <w:gridCol w:w="3868"/>
        <w:gridCol w:w="3195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159 720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43 958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43 958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43 958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41 787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60 966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2881"/>
        <w:gridCol w:w="1820"/>
        <w:gridCol w:w="3424"/>
        <w:gridCol w:w="235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4"/>
        <w:gridCol w:w="22"/>
        <w:gridCol w:w="1054"/>
        <w:gridCol w:w="529"/>
        <w:gridCol w:w="956"/>
        <w:gridCol w:w="324"/>
        <w:gridCol w:w="62"/>
        <w:gridCol w:w="289"/>
        <w:gridCol w:w="3915"/>
        <w:gridCol w:w="48"/>
        <w:gridCol w:w="4087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-34 017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7-қосымша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Бөлек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6"/>
        <w:gridCol w:w="1625"/>
        <w:gridCol w:w="1026"/>
        <w:gridCol w:w="2413"/>
        <w:gridCol w:w="2476"/>
        <w:gridCol w:w="373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373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87 548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38 016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34 915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32 427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2"/>
        <w:gridCol w:w="576"/>
        <w:gridCol w:w="1251"/>
        <w:gridCol w:w="1251"/>
        <w:gridCol w:w="5876"/>
        <w:gridCol w:w="243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108 373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31 287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34 032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34 032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34 032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12 153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12 153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12 153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2881"/>
        <w:gridCol w:w="1820"/>
        <w:gridCol w:w="3424"/>
        <w:gridCol w:w="235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4"/>
        <w:gridCol w:w="22"/>
        <w:gridCol w:w="1054"/>
        <w:gridCol w:w="529"/>
        <w:gridCol w:w="956"/>
        <w:gridCol w:w="324"/>
        <w:gridCol w:w="62"/>
        <w:gridCol w:w="289"/>
        <w:gridCol w:w="3915"/>
        <w:gridCol w:w="48"/>
        <w:gridCol w:w="4087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-20 825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8-қосымша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Бартоғай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6"/>
        <w:gridCol w:w="810"/>
        <w:gridCol w:w="814"/>
        <w:gridCol w:w="1026"/>
        <w:gridCol w:w="2413"/>
        <w:gridCol w:w="2477"/>
        <w:gridCol w:w="3734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43 993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23 941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21 655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2"/>
        <w:gridCol w:w="402"/>
        <w:gridCol w:w="437"/>
        <w:gridCol w:w="392"/>
        <w:gridCol w:w="392"/>
        <w:gridCol w:w="423"/>
        <w:gridCol w:w="426"/>
        <w:gridCol w:w="426"/>
        <w:gridCol w:w="426"/>
        <w:gridCol w:w="416"/>
        <w:gridCol w:w="416"/>
        <w:gridCol w:w="433"/>
        <w:gridCol w:w="437"/>
        <w:gridCol w:w="4016"/>
        <w:gridCol w:w="1415"/>
        <w:gridCol w:w="1441"/>
      </w:tblGrid>
      <w:tr>
        <w:trPr>
          <w:trHeight w:val="30" w:hRule="atLeast"/>
        </w:trPr>
        <w:tc>
          <w:tcPr>
            <w:tcW w:w="0" w:type="auto"/>
            <w:gridSpan w:val="1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574"/>
        <w:gridCol w:w="574"/>
        <w:gridCol w:w="574"/>
        <w:gridCol w:w="574"/>
        <w:gridCol w:w="582"/>
        <w:gridCol w:w="447"/>
        <w:gridCol w:w="447"/>
        <w:gridCol w:w="455"/>
        <w:gridCol w:w="471"/>
        <w:gridCol w:w="639"/>
        <w:gridCol w:w="686"/>
        <w:gridCol w:w="695"/>
        <w:gridCol w:w="695"/>
        <w:gridCol w:w="711"/>
        <w:gridCol w:w="2357"/>
      </w:tblGrid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1"/>
        <w:gridCol w:w="541"/>
        <w:gridCol w:w="23"/>
        <w:gridCol w:w="964"/>
        <w:gridCol w:w="242"/>
        <w:gridCol w:w="242"/>
        <w:gridCol w:w="242"/>
        <w:gridCol w:w="826"/>
        <w:gridCol w:w="118"/>
        <w:gridCol w:w="128"/>
        <w:gridCol w:w="133"/>
        <w:gridCol w:w="66"/>
        <w:gridCol w:w="2248"/>
        <w:gridCol w:w="2253"/>
        <w:gridCol w:w="1859"/>
        <w:gridCol w:w="1874"/>
      </w:tblGrid>
      <w:tr>
        <w:trPr>
          <w:trHeight w:val="30" w:hRule="atLeast"/>
        </w:trPr>
        <w:tc>
          <w:tcPr>
            <w:tcW w:w="0" w:type="auto"/>
            <w:gridSpan w:val="1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9-қосымша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Есік қаласының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4"/>
        <w:gridCol w:w="1448"/>
        <w:gridCol w:w="914"/>
        <w:gridCol w:w="4357"/>
        <w:gridCol w:w="4667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466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1 541 255</w:t>
            </w:r>
          </w:p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356 697</w:t>
            </w:r>
          </w:p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50 940</w:t>
            </w:r>
          </w:p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301 676</w:t>
            </w:r>
          </w:p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16 346</w:t>
            </w:r>
          </w:p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281 607</w:t>
            </w:r>
          </w:p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1 183 948</w:t>
            </w:r>
          </w:p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1 183 948</w:t>
            </w:r>
          </w:p>
        </w:tc>
      </w:tr>
      <w:tr>
        <w:trPr>
          <w:trHeight w:val="30" w:hRule="atLeast"/>
        </w:trPr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1 183 948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6"/>
        <w:gridCol w:w="717"/>
        <w:gridCol w:w="1558"/>
        <w:gridCol w:w="1558"/>
        <w:gridCol w:w="3670"/>
        <w:gridCol w:w="3661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6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1 663 285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43 544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43 544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43 544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41 066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1 153 841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1 153 841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1 153 841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122 705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100 368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930 613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142 858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142 858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142 858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142 858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323 042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323 042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323 042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322 789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2881"/>
        <w:gridCol w:w="1820"/>
        <w:gridCol w:w="3424"/>
        <w:gridCol w:w="235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"/>
        <w:gridCol w:w="21"/>
        <w:gridCol w:w="1007"/>
        <w:gridCol w:w="506"/>
        <w:gridCol w:w="918"/>
        <w:gridCol w:w="340"/>
        <w:gridCol w:w="259"/>
        <w:gridCol w:w="259"/>
        <w:gridCol w:w="3504"/>
        <w:gridCol w:w="42"/>
        <w:gridCol w:w="4475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5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-122 030</w:t>
            </w:r>
          </w:p>
        </w:tc>
      </w:tr>
      <w:tr>
        <w:trPr>
          <w:trHeight w:val="30" w:hRule="atLeast"/>
        </w:trPr>
        <w:tc>
          <w:tcPr>
            <w:tcW w:w="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122 030</w:t>
            </w:r>
          </w:p>
        </w:tc>
      </w:tr>
      <w:tr>
        <w:trPr>
          <w:trHeight w:val="30" w:hRule="atLeast"/>
        </w:trPr>
        <w:tc>
          <w:tcPr>
            <w:tcW w:w="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122 030</w:t>
            </w:r>
          </w:p>
        </w:tc>
      </w:tr>
      <w:tr>
        <w:trPr>
          <w:trHeight w:val="30" w:hRule="atLeast"/>
        </w:trPr>
        <w:tc>
          <w:tcPr>
            <w:tcW w:w="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122 030</w:t>
            </w:r>
          </w:p>
        </w:tc>
      </w:tr>
      <w:tr>
        <w:trPr>
          <w:trHeight w:val="30" w:hRule="atLeast"/>
        </w:trPr>
        <w:tc>
          <w:tcPr>
            <w:tcW w:w="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10-қосымша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Жанашар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8"/>
        <w:gridCol w:w="1914"/>
        <w:gridCol w:w="1208"/>
        <w:gridCol w:w="1776"/>
        <w:gridCol w:w="1797"/>
        <w:gridCol w:w="4397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439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86 319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41 486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37 392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35 692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2"/>
        <w:gridCol w:w="576"/>
        <w:gridCol w:w="1251"/>
        <w:gridCol w:w="1251"/>
        <w:gridCol w:w="5876"/>
        <w:gridCol w:w="243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110 245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31646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16 792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2881"/>
        <w:gridCol w:w="1820"/>
        <w:gridCol w:w="3424"/>
        <w:gridCol w:w="235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6"/>
        <w:gridCol w:w="22"/>
        <w:gridCol w:w="1056"/>
        <w:gridCol w:w="530"/>
        <w:gridCol w:w="963"/>
        <w:gridCol w:w="356"/>
        <w:gridCol w:w="272"/>
        <w:gridCol w:w="272"/>
        <w:gridCol w:w="3674"/>
        <w:gridCol w:w="44"/>
        <w:gridCol w:w="4095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-23 926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11-қосымша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Қаратұрық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6"/>
        <w:gridCol w:w="1625"/>
        <w:gridCol w:w="1026"/>
        <w:gridCol w:w="2413"/>
        <w:gridCol w:w="2476"/>
        <w:gridCol w:w="1851"/>
        <w:gridCol w:w="188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84 025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33 267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42"/>
        <w:gridCol w:w="784"/>
        <w:gridCol w:w="1703"/>
        <w:gridCol w:w="1703"/>
        <w:gridCol w:w="4014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2881"/>
        <w:gridCol w:w="1820"/>
        <w:gridCol w:w="3424"/>
        <w:gridCol w:w="235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8"/>
        <w:gridCol w:w="21"/>
        <w:gridCol w:w="1027"/>
        <w:gridCol w:w="515"/>
        <w:gridCol w:w="931"/>
        <w:gridCol w:w="316"/>
        <w:gridCol w:w="381"/>
        <w:gridCol w:w="281"/>
        <w:gridCol w:w="3811"/>
        <w:gridCol w:w="43"/>
        <w:gridCol w:w="8"/>
        <w:gridCol w:w="3978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7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-13 687</w:t>
            </w:r>
          </w:p>
        </w:tc>
      </w:tr>
      <w:tr>
        <w:trPr>
          <w:trHeight w:val="30" w:hRule="atLeast"/>
        </w:trPr>
        <w:tc>
          <w:tcPr>
            <w:tcW w:w="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13 687</w:t>
            </w:r>
          </w:p>
        </w:tc>
      </w:tr>
      <w:tr>
        <w:trPr>
          <w:trHeight w:val="30" w:hRule="atLeast"/>
        </w:trPr>
        <w:tc>
          <w:tcPr>
            <w:tcW w:w="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12-қосымша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Қаракемер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6"/>
        <w:gridCol w:w="1625"/>
        <w:gridCol w:w="1026"/>
        <w:gridCol w:w="2413"/>
        <w:gridCol w:w="2476"/>
        <w:gridCol w:w="1851"/>
        <w:gridCol w:w="188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58 695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35 198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27 994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23 387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23 387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8"/>
        <w:gridCol w:w="592"/>
        <w:gridCol w:w="1286"/>
        <w:gridCol w:w="1286"/>
        <w:gridCol w:w="6043"/>
        <w:gridCol w:w="2155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72 172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31 635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22 788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0"/>
        <w:gridCol w:w="25"/>
        <w:gridCol w:w="25"/>
        <w:gridCol w:w="1131"/>
        <w:gridCol w:w="370"/>
        <w:gridCol w:w="447"/>
        <w:gridCol w:w="895"/>
        <w:gridCol w:w="202"/>
        <w:gridCol w:w="38"/>
        <w:gridCol w:w="25"/>
        <w:gridCol w:w="137"/>
        <w:gridCol w:w="4072"/>
        <w:gridCol w:w="12"/>
        <w:gridCol w:w="3923"/>
        <w:gridCol w:w="18"/>
      </w:tblGrid>
      <w:tr>
        <w:trPr>
          <w:trHeight w:val="30" w:hRule="atLeast"/>
        </w:trPr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2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3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13-қосымша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 мәслихатының 
2021 жылғы 8 қаңтарындағы
№ 73-222 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Қаражота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8"/>
        <w:gridCol w:w="1914"/>
        <w:gridCol w:w="1208"/>
        <w:gridCol w:w="1760"/>
        <w:gridCol w:w="1813"/>
        <w:gridCol w:w="2179"/>
        <w:gridCol w:w="2218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57 540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14 557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42"/>
        <w:gridCol w:w="784"/>
        <w:gridCol w:w="1703"/>
        <w:gridCol w:w="1703"/>
        <w:gridCol w:w="4014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59 492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бюджеттен ағымдағы нысаналы трансферттер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2881"/>
        <w:gridCol w:w="1820"/>
        <w:gridCol w:w="3424"/>
        <w:gridCol w:w="235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7"/>
        <w:gridCol w:w="23"/>
        <w:gridCol w:w="1110"/>
        <w:gridCol w:w="557"/>
        <w:gridCol w:w="1011"/>
        <w:gridCol w:w="374"/>
        <w:gridCol w:w="285"/>
        <w:gridCol w:w="285"/>
        <w:gridCol w:w="3908"/>
        <w:gridCol w:w="3680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8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-1 952</w:t>
            </w:r>
          </w:p>
        </w:tc>
      </w:tr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10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14-қосымша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40-қосымша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Қырбалтабай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8"/>
        <w:gridCol w:w="1914"/>
        <w:gridCol w:w="1208"/>
        <w:gridCol w:w="1760"/>
        <w:gridCol w:w="1813"/>
        <w:gridCol w:w="4397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439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58 582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12 998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10 179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42"/>
        <w:gridCol w:w="784"/>
        <w:gridCol w:w="1703"/>
        <w:gridCol w:w="1703"/>
        <w:gridCol w:w="4014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2881"/>
        <w:gridCol w:w="1820"/>
        <w:gridCol w:w="3424"/>
        <w:gridCol w:w="235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5"/>
        <w:gridCol w:w="23"/>
        <w:gridCol w:w="1107"/>
        <w:gridCol w:w="556"/>
        <w:gridCol w:w="1004"/>
        <w:gridCol w:w="341"/>
        <w:gridCol w:w="65"/>
        <w:gridCol w:w="303"/>
        <w:gridCol w:w="4114"/>
        <w:gridCol w:w="51"/>
        <w:gridCol w:w="3671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-6 794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6 794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15-қосымша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43-қосымша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Қорам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8"/>
        <w:gridCol w:w="1914"/>
        <w:gridCol w:w="1208"/>
        <w:gridCol w:w="1760"/>
        <w:gridCol w:w="1813"/>
        <w:gridCol w:w="4397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439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64 600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14 437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8"/>
        <w:gridCol w:w="592"/>
        <w:gridCol w:w="1286"/>
        <w:gridCol w:w="1286"/>
        <w:gridCol w:w="6043"/>
        <w:gridCol w:w="2155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30 808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2881"/>
        <w:gridCol w:w="1820"/>
        <w:gridCol w:w="3424"/>
        <w:gridCol w:w="235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6"/>
        <w:gridCol w:w="22"/>
        <w:gridCol w:w="1056"/>
        <w:gridCol w:w="530"/>
        <w:gridCol w:w="963"/>
        <w:gridCol w:w="356"/>
        <w:gridCol w:w="272"/>
        <w:gridCol w:w="272"/>
        <w:gridCol w:w="3719"/>
        <w:gridCol w:w="4094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-10 864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10 864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16-қосымша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46-қосымша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Қазақстан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8"/>
        <w:gridCol w:w="1914"/>
        <w:gridCol w:w="1208"/>
        <w:gridCol w:w="1760"/>
        <w:gridCol w:w="1813"/>
        <w:gridCol w:w="4397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439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68 457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23 068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7"/>
        <w:gridCol w:w="470"/>
        <w:gridCol w:w="592"/>
        <w:gridCol w:w="641"/>
        <w:gridCol w:w="644"/>
        <w:gridCol w:w="642"/>
        <w:gridCol w:w="644"/>
        <w:gridCol w:w="6044"/>
        <w:gridCol w:w="1068"/>
        <w:gridCol w:w="1088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933"/>
        <w:gridCol w:w="934"/>
        <w:gridCol w:w="1013"/>
        <w:gridCol w:w="902"/>
        <w:gridCol w:w="918"/>
        <w:gridCol w:w="1708"/>
        <w:gridCol w:w="1717"/>
        <w:gridCol w:w="2356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86"/>
        <w:gridCol w:w="26"/>
        <w:gridCol w:w="1233"/>
        <w:gridCol w:w="619"/>
        <w:gridCol w:w="1124"/>
        <w:gridCol w:w="93"/>
        <w:gridCol w:w="26"/>
        <w:gridCol w:w="2218"/>
        <w:gridCol w:w="2733"/>
        <w:gridCol w:w="15"/>
        <w:gridCol w:w="3027"/>
      </w:tblGrid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-487</w:t>
            </w:r>
          </w:p>
        </w:tc>
      </w:tr>
      <w:tr>
        <w:trPr>
          <w:trHeight w:val="30" w:hRule="atLeast"/>
        </w:trPr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17-қосымша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49-қосымша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Көктөбе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6"/>
        <w:gridCol w:w="810"/>
        <w:gridCol w:w="814"/>
        <w:gridCol w:w="1026"/>
        <w:gridCol w:w="2413"/>
        <w:gridCol w:w="2477"/>
        <w:gridCol w:w="3734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373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98 101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66 799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57 749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2"/>
        <w:gridCol w:w="576"/>
        <w:gridCol w:w="1251"/>
        <w:gridCol w:w="1251"/>
        <w:gridCol w:w="5876"/>
        <w:gridCol w:w="243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135 010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36 029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31 772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13 326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37 779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2881"/>
        <w:gridCol w:w="1820"/>
        <w:gridCol w:w="3424"/>
        <w:gridCol w:w="235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6"/>
        <w:gridCol w:w="22"/>
        <w:gridCol w:w="1056"/>
        <w:gridCol w:w="530"/>
        <w:gridCol w:w="963"/>
        <w:gridCol w:w="356"/>
        <w:gridCol w:w="272"/>
        <w:gridCol w:w="272"/>
        <w:gridCol w:w="3719"/>
        <w:gridCol w:w="4094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9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-36 909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36 909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36 909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36 909</w:t>
            </w:r>
          </w:p>
        </w:tc>
      </w:tr>
      <w:tr>
        <w:trPr>
          <w:trHeight w:val="30" w:hRule="atLeast"/>
        </w:trPr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18-қосымша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52-қосымша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Малыбай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8"/>
        <w:gridCol w:w="1914"/>
        <w:gridCol w:w="1208"/>
        <w:gridCol w:w="1776"/>
        <w:gridCol w:w="1797"/>
        <w:gridCol w:w="2179"/>
        <w:gridCol w:w="2218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66 018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56 447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56 447</w:t>
            </w:r>
          </w:p>
        </w:tc>
      </w:tr>
      <w:tr>
        <w:trPr>
          <w:trHeight w:val="30" w:hRule="atLeast"/>
        </w:trPr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7"/>
        <w:gridCol w:w="470"/>
        <w:gridCol w:w="592"/>
        <w:gridCol w:w="641"/>
        <w:gridCol w:w="644"/>
        <w:gridCol w:w="642"/>
        <w:gridCol w:w="644"/>
        <w:gridCol w:w="6044"/>
        <w:gridCol w:w="1068"/>
        <w:gridCol w:w="1088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933"/>
        <w:gridCol w:w="934"/>
        <w:gridCol w:w="1013"/>
        <w:gridCol w:w="902"/>
        <w:gridCol w:w="918"/>
        <w:gridCol w:w="1708"/>
        <w:gridCol w:w="1717"/>
        <w:gridCol w:w="2356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5"/>
        <w:gridCol w:w="23"/>
        <w:gridCol w:w="1107"/>
        <w:gridCol w:w="556"/>
        <w:gridCol w:w="1004"/>
        <w:gridCol w:w="341"/>
        <w:gridCol w:w="65"/>
        <w:gridCol w:w="303"/>
        <w:gridCol w:w="4114"/>
        <w:gridCol w:w="51"/>
        <w:gridCol w:w="3671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-8 781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8 781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2"/>
        <w:gridCol w:w="716"/>
        <w:gridCol w:w="451"/>
        <w:gridCol w:w="451"/>
        <w:gridCol w:w="977"/>
        <w:gridCol w:w="982"/>
        <w:gridCol w:w="978"/>
        <w:gridCol w:w="982"/>
        <w:gridCol w:w="1690"/>
        <w:gridCol w:w="1691"/>
        <w:gridCol w:w="1766"/>
        <w:gridCol w:w="297"/>
        <w:gridCol w:w="301"/>
        <w:gridCol w:w="306"/>
      </w:tblGrid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19-қосымша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55-қосымша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Масақ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3"/>
        <w:gridCol w:w="513"/>
        <w:gridCol w:w="405"/>
        <w:gridCol w:w="405"/>
        <w:gridCol w:w="405"/>
        <w:gridCol w:w="409"/>
        <w:gridCol w:w="513"/>
        <w:gridCol w:w="513"/>
        <w:gridCol w:w="1598"/>
        <w:gridCol w:w="1630"/>
        <w:gridCol w:w="1662"/>
        <w:gridCol w:w="1851"/>
        <w:gridCol w:w="1883"/>
      </w:tblGrid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 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42"/>
        <w:gridCol w:w="784"/>
        <w:gridCol w:w="1703"/>
        <w:gridCol w:w="1703"/>
        <w:gridCol w:w="4014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29 476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2881"/>
        <w:gridCol w:w="1820"/>
        <w:gridCol w:w="3424"/>
        <w:gridCol w:w="235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4"/>
        <w:gridCol w:w="22"/>
        <w:gridCol w:w="1055"/>
        <w:gridCol w:w="529"/>
        <w:gridCol w:w="957"/>
        <w:gridCol w:w="209"/>
        <w:gridCol w:w="35"/>
        <w:gridCol w:w="173"/>
        <w:gridCol w:w="4217"/>
        <w:gridCol w:w="4089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-12 268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20-қосымша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58-қосымша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Сөгеті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4"/>
        <w:gridCol w:w="604"/>
        <w:gridCol w:w="954"/>
        <w:gridCol w:w="959"/>
        <w:gridCol w:w="392"/>
        <w:gridCol w:w="392"/>
        <w:gridCol w:w="424"/>
        <w:gridCol w:w="1166"/>
        <w:gridCol w:w="1193"/>
        <w:gridCol w:w="1214"/>
        <w:gridCol w:w="1443"/>
        <w:gridCol w:w="1474"/>
        <w:gridCol w:w="1481"/>
      </w:tblGrid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 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9"/>
        <w:gridCol w:w="622"/>
        <w:gridCol w:w="392"/>
        <w:gridCol w:w="392"/>
        <w:gridCol w:w="1703"/>
        <w:gridCol w:w="850"/>
        <w:gridCol w:w="853"/>
        <w:gridCol w:w="1308"/>
        <w:gridCol w:w="1322"/>
        <w:gridCol w:w="1384"/>
        <w:gridCol w:w="1415"/>
        <w:gridCol w:w="1440"/>
      </w:tblGrid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718"/>
        <w:gridCol w:w="718"/>
        <w:gridCol w:w="718"/>
        <w:gridCol w:w="726"/>
        <w:gridCol w:w="598"/>
        <w:gridCol w:w="606"/>
        <w:gridCol w:w="614"/>
        <w:gridCol w:w="822"/>
        <w:gridCol w:w="838"/>
        <w:gridCol w:w="870"/>
        <w:gridCol w:w="895"/>
        <w:gridCol w:w="2358"/>
      </w:tblGrid>
      <w:tr>
        <w:trPr>
          <w:trHeight w:val="30" w:hRule="atLeast"/>
        </w:trPr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6"/>
        <w:gridCol w:w="536"/>
        <w:gridCol w:w="23"/>
        <w:gridCol w:w="1012"/>
        <w:gridCol w:w="329"/>
        <w:gridCol w:w="334"/>
        <w:gridCol w:w="928"/>
        <w:gridCol w:w="150"/>
        <w:gridCol w:w="164"/>
        <w:gridCol w:w="18"/>
        <w:gridCol w:w="108"/>
        <w:gridCol w:w="4462"/>
        <w:gridCol w:w="1842"/>
        <w:gridCol w:w="1858"/>
      </w:tblGrid>
      <w:tr>
        <w:trPr>
          <w:trHeight w:val="30" w:hRule="atLeast"/>
        </w:trPr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21-қосымша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61-қосымша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Рахат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8"/>
        <w:gridCol w:w="1549"/>
        <w:gridCol w:w="978"/>
        <w:gridCol w:w="2300"/>
        <w:gridCol w:w="2361"/>
        <w:gridCol w:w="2051"/>
        <w:gridCol w:w="208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 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128 249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85 967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8 309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77 409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72 378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7"/>
        <w:gridCol w:w="756"/>
        <w:gridCol w:w="1642"/>
        <w:gridCol w:w="1642"/>
        <w:gridCol w:w="3868"/>
        <w:gridCol w:w="3195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179 894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46 941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46 941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46 941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45 713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63 258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54 758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54 758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38 826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49 695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49 695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49 695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2881"/>
        <w:gridCol w:w="1820"/>
        <w:gridCol w:w="3424"/>
        <w:gridCol w:w="235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2"/>
        <w:gridCol w:w="6"/>
        <w:gridCol w:w="738"/>
        <w:gridCol w:w="800"/>
        <w:gridCol w:w="803"/>
        <w:gridCol w:w="527"/>
        <w:gridCol w:w="528"/>
        <w:gridCol w:w="547"/>
        <w:gridCol w:w="4211"/>
        <w:gridCol w:w="3"/>
        <w:gridCol w:w="2975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7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-51 645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51 645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51 645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51 645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51 645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22-қосымша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64-қосымша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Саймасай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6"/>
        <w:gridCol w:w="1625"/>
        <w:gridCol w:w="1026"/>
        <w:gridCol w:w="2413"/>
        <w:gridCol w:w="2476"/>
        <w:gridCol w:w="373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373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76 433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33 526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27 379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2"/>
        <w:gridCol w:w="576"/>
        <w:gridCol w:w="1251"/>
        <w:gridCol w:w="1251"/>
        <w:gridCol w:w="5876"/>
        <w:gridCol w:w="243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105 603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8 701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2881"/>
        <w:gridCol w:w="1820"/>
        <w:gridCol w:w="3424"/>
        <w:gridCol w:w="235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4"/>
        <w:gridCol w:w="22"/>
        <w:gridCol w:w="1054"/>
        <w:gridCol w:w="529"/>
        <w:gridCol w:w="960"/>
        <w:gridCol w:w="382"/>
        <w:gridCol w:w="329"/>
        <w:gridCol w:w="3924"/>
        <w:gridCol w:w="4086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4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-29 170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23-қосымша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67-қосымша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Ташкенсаз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6"/>
        <w:gridCol w:w="1625"/>
        <w:gridCol w:w="1026"/>
        <w:gridCol w:w="2413"/>
        <w:gridCol w:w="2476"/>
        <w:gridCol w:w="1851"/>
        <w:gridCol w:w="188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 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16 544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14 380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42"/>
        <w:gridCol w:w="784"/>
        <w:gridCol w:w="1703"/>
        <w:gridCol w:w="1703"/>
        <w:gridCol w:w="4014"/>
        <w:gridCol w:w="285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22 907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22 907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22 907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2881"/>
        <w:gridCol w:w="1820"/>
        <w:gridCol w:w="3424"/>
        <w:gridCol w:w="235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5"/>
        <w:gridCol w:w="23"/>
        <w:gridCol w:w="1107"/>
        <w:gridCol w:w="556"/>
        <w:gridCol w:w="1009"/>
        <w:gridCol w:w="401"/>
        <w:gridCol w:w="345"/>
        <w:gridCol w:w="4123"/>
        <w:gridCol w:w="3671"/>
      </w:tblGrid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67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71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-9 793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10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24-қосымша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70-қосымша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Түрген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8"/>
        <w:gridCol w:w="1549"/>
        <w:gridCol w:w="978"/>
        <w:gridCol w:w="2300"/>
        <w:gridCol w:w="2361"/>
        <w:gridCol w:w="2051"/>
        <w:gridCol w:w="208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 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146 473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85 433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77 121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69 706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7"/>
        <w:gridCol w:w="756"/>
        <w:gridCol w:w="1642"/>
        <w:gridCol w:w="1642"/>
        <w:gridCol w:w="3868"/>
        <w:gridCol w:w="3195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188 392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70 473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70 473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70 473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43 706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26 355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56 439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56 439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56 439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56 073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0"/>
        <w:gridCol w:w="25"/>
        <w:gridCol w:w="25"/>
        <w:gridCol w:w="1131"/>
        <w:gridCol w:w="369"/>
        <w:gridCol w:w="447"/>
        <w:gridCol w:w="894"/>
        <w:gridCol w:w="206"/>
        <w:gridCol w:w="38"/>
        <w:gridCol w:w="25"/>
        <w:gridCol w:w="133"/>
        <w:gridCol w:w="4075"/>
        <w:gridCol w:w="12"/>
        <w:gridCol w:w="3940"/>
      </w:tblGrid>
      <w:tr>
        <w:trPr>
          <w:trHeight w:val="30" w:hRule="atLeast"/>
        </w:trPr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4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3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25-қосымша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73-қосымша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Тескенсу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6"/>
        <w:gridCol w:w="1625"/>
        <w:gridCol w:w="1026"/>
        <w:gridCol w:w="2413"/>
        <w:gridCol w:w="2476"/>
        <w:gridCol w:w="1851"/>
        <w:gridCol w:w="188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 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99 394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22 077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77 317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77 317</w:t>
            </w:r>
          </w:p>
        </w:tc>
      </w:tr>
      <w:tr>
        <w:trPr>
          <w:trHeight w:val="30" w:hRule="atLeast"/>
        </w:trPr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2"/>
        <w:gridCol w:w="576"/>
        <w:gridCol w:w="1251"/>
        <w:gridCol w:w="1251"/>
        <w:gridCol w:w="5876"/>
        <w:gridCol w:w="2434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3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35 115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12 326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12 834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9"/>
        <w:gridCol w:w="2881"/>
        <w:gridCol w:w="1820"/>
        <w:gridCol w:w="3424"/>
        <w:gridCol w:w="235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5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4"/>
        <w:gridCol w:w="22"/>
        <w:gridCol w:w="1055"/>
        <w:gridCol w:w="529"/>
        <w:gridCol w:w="957"/>
        <w:gridCol w:w="209"/>
        <w:gridCol w:w="35"/>
        <w:gridCol w:w="173"/>
        <w:gridCol w:w="4217"/>
        <w:gridCol w:w="4089"/>
      </w:tblGrid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8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-10 024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10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13 қыркүйектегі № 10-50
шешіміне шешіміне 26-қосымша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
2021 жылғы 8 қаңтарындағы
№ 73-222 шешіміне 76-қосымша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Шелек ауылдық округінің бюджеті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8"/>
        <w:gridCol w:w="1549"/>
        <w:gridCol w:w="978"/>
        <w:gridCol w:w="2300"/>
        <w:gridCol w:w="2361"/>
        <w:gridCol w:w="2051"/>
        <w:gridCol w:w="208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 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752 432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165 621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27 047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136 982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129 182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586 632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586 632</w:t>
            </w:r>
          </w:p>
        </w:tc>
      </w:tr>
      <w:tr>
        <w:trPr>
          <w:trHeight w:val="30" w:hRule="atLeast"/>
        </w:trPr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7"/>
        <w:gridCol w:w="756"/>
        <w:gridCol w:w="1642"/>
        <w:gridCol w:w="1642"/>
        <w:gridCol w:w="3868"/>
        <w:gridCol w:w="3195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5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813 234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81 003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81 003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81 003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73 438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593 512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593 512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593 512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557 908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118 719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118 719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118 719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118 417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2"/>
        <w:gridCol w:w="25"/>
        <w:gridCol w:w="25"/>
        <w:gridCol w:w="1121"/>
        <w:gridCol w:w="366"/>
        <w:gridCol w:w="443"/>
        <w:gridCol w:w="891"/>
        <w:gridCol w:w="324"/>
        <w:gridCol w:w="140"/>
        <w:gridCol w:w="110"/>
        <w:gridCol w:w="132"/>
        <w:gridCol w:w="2725"/>
        <w:gridCol w:w="1109"/>
        <w:gridCol w:w="3887"/>
        <w:gridCol w:w="30"/>
      </w:tblGrid>
      <w:tr>
        <w:trPr>
          <w:trHeight w:val="30" w:hRule="atLeast"/>
        </w:trPr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29"/>
        <w:gridCol w:w="902"/>
        <w:gridCol w:w="1959"/>
        <w:gridCol w:w="1959"/>
        <w:gridCol w:w="5148"/>
        <w:gridCol w:w="903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