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64748" w14:textId="c5647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ауданының ауылдық округтерінің 2022-2024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2021 жылғы 30 желтоқсандағы № 21-76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 - осы шешімнің 12-тармағымен.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аудандық мәслихаты ШЕШТІ: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Алдабергенов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сәйкес, оның ішінде 2022 жылға келесі көлемдерде бекітілсін: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95 221 мың теңге: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26 654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68 567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97 686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2 465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2 465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2 465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Жетісу облысы Ескелді аудандық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 41-139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2022-2024 жылдарға арналған Ақын Сара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сәйкес, оның ішінде 2022 жылға келесі көлемдерде бекітілсін: 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52 028 мың теңге: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5 654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46 374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52 687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659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659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Жетісу облысы Ескелді аудандық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 41-139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2022-2024 жылдарға арналған Бақтыбай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сәйкес, оның ішінде 2022 жылға келесі көлемдерде бекітілсін: </w:t>
      </w:r>
    </w:p>
    <w:bookmarkEnd w:id="6"/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94 950 мың теңге:</w:t>
      </w:r>
    </w:p>
    <w:bookmarkEnd w:id="7"/>
    <w:bookmarkStart w:name="z4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39 022 мың теңге;</w:t>
      </w:r>
    </w:p>
    <w:bookmarkEnd w:id="8"/>
    <w:bookmarkStart w:name="z4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"/>
    <w:bookmarkStart w:name="z5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"/>
    <w:bookmarkStart w:name="z5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55 928 мың теңге; </w:t>
      </w:r>
    </w:p>
    <w:bookmarkEnd w:id="11"/>
    <w:bookmarkStart w:name="z5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96 356 мың теңге; </w:t>
      </w:r>
    </w:p>
    <w:bookmarkEnd w:id="12"/>
    <w:bookmarkStart w:name="z5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13"/>
    <w:bookmarkStart w:name="z5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5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"/>
    <w:bookmarkStart w:name="z5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6"/>
    <w:bookmarkStart w:name="z5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7"/>
    <w:bookmarkStart w:name="z5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8"/>
    <w:bookmarkStart w:name="z5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1 406 мың теңге;</w:t>
      </w:r>
    </w:p>
    <w:bookmarkEnd w:id="19"/>
    <w:bookmarkStart w:name="z6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1 406 мың теңге:</w:t>
      </w:r>
    </w:p>
    <w:bookmarkEnd w:id="20"/>
    <w:bookmarkStart w:name="z6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1"/>
    <w:bookmarkStart w:name="z6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1 406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Жетісу облысы Ескелді аудандық мәслихатының 10.11.2022 </w:t>
      </w:r>
      <w:r>
        <w:rPr>
          <w:rFonts w:ascii="Times New Roman"/>
          <w:b w:val="false"/>
          <w:i w:val="false"/>
          <w:color w:val="000000"/>
          <w:sz w:val="28"/>
        </w:rPr>
        <w:t>№ 39-131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2022-2024 жылдарға арналған Қарабұлақ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23"/>
    <w:bookmarkStart w:name="z6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553 033 мың теңге: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131 384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421 649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556 634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3 601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3 601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3 601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Жетісу облысы Ескелді аудандық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 41-139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2022-2024 жылдарға арналған Қаратал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25"/>
    <w:bookmarkStart w:name="z8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50 207 мың теңге: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5 762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44 445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50 988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781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781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Жетісу облысы Ескелді аудандық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 41-139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2022-2024 жылдарға арналған Төлеңгіт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27"/>
    <w:bookmarkStart w:name="z10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68 618 мың теңге:</w:t>
      </w:r>
    </w:p>
    <w:bookmarkEnd w:id="28"/>
    <w:bookmarkStart w:name="z10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8 304 мың теңге;</w:t>
      </w:r>
    </w:p>
    <w:bookmarkEnd w:id="29"/>
    <w:bookmarkStart w:name="z10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0"/>
    <w:bookmarkStart w:name="z10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1"/>
    <w:bookmarkStart w:name="z10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60 314 мың теңге;</w:t>
      </w:r>
    </w:p>
    <w:bookmarkEnd w:id="32"/>
    <w:bookmarkStart w:name="z10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68 974 мың теңге; </w:t>
      </w:r>
    </w:p>
    <w:bookmarkEnd w:id="33"/>
    <w:bookmarkStart w:name="z10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34"/>
    <w:bookmarkStart w:name="z10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5"/>
    <w:bookmarkStart w:name="z10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6"/>
    <w:bookmarkStart w:name="z11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37"/>
    <w:bookmarkStart w:name="z11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8"/>
    <w:bookmarkStart w:name="z11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9"/>
    <w:bookmarkStart w:name="z11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356 мың теңге;</w:t>
      </w:r>
    </w:p>
    <w:bookmarkEnd w:id="40"/>
    <w:bookmarkStart w:name="z11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356 мың теңге:</w:t>
      </w:r>
    </w:p>
    <w:bookmarkEnd w:id="41"/>
    <w:bookmarkStart w:name="z11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42"/>
    <w:bookmarkStart w:name="z11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356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– Жетісу облысы Ескелді аудандық мәслихатының 10.11.2022 </w:t>
      </w:r>
      <w:r>
        <w:rPr>
          <w:rFonts w:ascii="Times New Roman"/>
          <w:b w:val="false"/>
          <w:i w:val="false"/>
          <w:color w:val="000000"/>
          <w:sz w:val="28"/>
        </w:rPr>
        <w:t>№ 39-131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2022-2024 жылдарға арналған Сырымбет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44"/>
    <w:bookmarkStart w:name="z11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69 755 мың теңге: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7 542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62 213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70 244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489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489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– Жетісу облысы Ескелді аудандық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 41-139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2022-2024 жылдарға арналған Қайнарлы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46"/>
    <w:bookmarkStart w:name="z13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95 143 мың теңге: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5 265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89 878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95 784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641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641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– Жетісу облысы Ескелді аудандық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 41-139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2022-2024 жылдарға арналған Қоңыр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48"/>
    <w:bookmarkStart w:name="z1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61 701 мың теңге:</w:t>
      </w:r>
    </w:p>
    <w:bookmarkEnd w:id="49"/>
    <w:bookmarkStart w:name="z1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3 247 мың теңге;</w:t>
      </w:r>
    </w:p>
    <w:bookmarkEnd w:id="50"/>
    <w:bookmarkStart w:name="z1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1"/>
    <w:bookmarkStart w:name="z1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2"/>
    <w:bookmarkStart w:name="z1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58 454 мың теңге;</w:t>
      </w:r>
    </w:p>
    <w:bookmarkEnd w:id="53"/>
    <w:bookmarkStart w:name="z1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62 230 мың теңге; </w:t>
      </w:r>
    </w:p>
    <w:bookmarkEnd w:id="54"/>
    <w:bookmarkStart w:name="z1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55"/>
    <w:bookmarkStart w:name="z1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56"/>
    <w:bookmarkStart w:name="z1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57"/>
    <w:bookmarkStart w:name="z1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58"/>
    <w:bookmarkStart w:name="z1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59"/>
    <w:bookmarkStart w:name="z1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0"/>
    <w:bookmarkStart w:name="z1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529 мың теңге;</w:t>
      </w:r>
    </w:p>
    <w:bookmarkEnd w:id="61"/>
    <w:bookmarkStart w:name="z1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529 мың теңге:</w:t>
      </w:r>
    </w:p>
    <w:bookmarkEnd w:id="62"/>
    <w:bookmarkStart w:name="z1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63"/>
    <w:bookmarkStart w:name="z1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529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– Жетісу облысы Ескелді аудандық мәслихатының 10.11.2022 </w:t>
      </w:r>
      <w:r>
        <w:rPr>
          <w:rFonts w:ascii="Times New Roman"/>
          <w:b w:val="false"/>
          <w:i w:val="false"/>
          <w:color w:val="000000"/>
          <w:sz w:val="28"/>
        </w:rPr>
        <w:t>№ 39-131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2022-2024 жылдарға арналған Көкжазық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65"/>
    <w:bookmarkStart w:name="z1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60 183 мың теңге: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6 940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53 243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61 864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1 681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қаржыландыру(профицитін пайдалану) 1 681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1 681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– Жетісу облысы Ескелді аудандық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 41-139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2022-2024 жылдарға арналған Жалғызағаш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сәйкес, оның ішінде 2022 жылға келесі көлемдерде бекітілсін: </w:t>
      </w:r>
    </w:p>
    <w:bookmarkEnd w:id="67"/>
    <w:bookmarkStart w:name="z19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71 520 мың теңге: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5 440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66 080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71 982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462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462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– Жетісу облысы Ескелді аудандық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 41-139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шешім 2022 жылдың 1 қаңтарынан бастап қолданысқа енгізіледі.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1-қосымша</w:t>
            </w:r>
          </w:p>
        </w:tc>
      </w:tr>
    </w:tbl>
    <w:bookmarkStart w:name="z21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Алдабергенов ауылдық округінің бюджеті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Жетісу облысы Ескелді аудандық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 41-139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2-қосымша</w:t>
            </w:r>
          </w:p>
        </w:tc>
      </w:tr>
    </w:tbl>
    <w:bookmarkStart w:name="z21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Алдабергенов ауылдық округінің бюджеті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3-қосымша</w:t>
            </w:r>
          </w:p>
        </w:tc>
      </w:tr>
    </w:tbl>
    <w:bookmarkStart w:name="z21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Алдабергенов ауылдық округінің бюджеті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4-қосымша</w:t>
            </w:r>
          </w:p>
        </w:tc>
      </w:tr>
    </w:tbl>
    <w:bookmarkStart w:name="z216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Ақын Сара ауылдық округінің бюджеті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Жетісу облысы Ескелді аудандық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 41-139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5-қосымша</w:t>
            </w:r>
          </w:p>
        </w:tc>
      </w:tr>
    </w:tbl>
    <w:bookmarkStart w:name="z21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Ақын Сара ауылдық округінің бюджеті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6-қосымша</w:t>
            </w:r>
          </w:p>
        </w:tc>
      </w:tr>
    </w:tbl>
    <w:bookmarkStart w:name="z220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Ақын Сара ауылдық округінің бюджеті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7-қосымша</w:t>
            </w:r>
          </w:p>
        </w:tc>
      </w:tr>
    </w:tbl>
    <w:bookmarkStart w:name="z22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Бақтыбай ауылдық округінің бюджеті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– Жетісу облысы Ескелді аудандық мәслихатының 10.11.2022 </w:t>
      </w:r>
      <w:r>
        <w:rPr>
          <w:rFonts w:ascii="Times New Roman"/>
          <w:b w:val="false"/>
          <w:i w:val="false"/>
          <w:color w:val="ff0000"/>
          <w:sz w:val="28"/>
        </w:rPr>
        <w:t>№ 39-131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8-қосымша</w:t>
            </w:r>
          </w:p>
        </w:tc>
      </w:tr>
    </w:tbl>
    <w:bookmarkStart w:name="z22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Бақтыбай ауылдық округінің бюджеті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9-қосымша</w:t>
            </w:r>
          </w:p>
        </w:tc>
      </w:tr>
    </w:tbl>
    <w:bookmarkStart w:name="z22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Бақтыбай ауылдық округінің бюджеті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10-қосымша</w:t>
            </w:r>
          </w:p>
        </w:tc>
      </w:tr>
    </w:tbl>
    <w:bookmarkStart w:name="z22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Қарабұлақ ауылдық округінің бюджеті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– Жетісу облысы Ескелді аудандық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 41-139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11-қосымша</w:t>
            </w:r>
          </w:p>
        </w:tc>
      </w:tr>
    </w:tbl>
    <w:bookmarkStart w:name="z23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Қарабұлақ ауылдық округінің бюджеті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12-қосымша</w:t>
            </w:r>
          </w:p>
        </w:tc>
      </w:tr>
    </w:tbl>
    <w:bookmarkStart w:name="z23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Қарабұлақ ауылдық округінің бюджеті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13-қосымша</w:t>
            </w:r>
          </w:p>
        </w:tc>
      </w:tr>
    </w:tbl>
    <w:bookmarkStart w:name="z23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Қаратал ауылдық округінің бюджеті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– Жетісу облысы Ескелді аудандық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 41-139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14-қосымша</w:t>
            </w:r>
          </w:p>
        </w:tc>
      </w:tr>
    </w:tbl>
    <w:bookmarkStart w:name="z236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Қаратал ауылдық округінің бюджеті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15-қосымша</w:t>
            </w:r>
          </w:p>
        </w:tc>
      </w:tr>
    </w:tbl>
    <w:bookmarkStart w:name="z238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Қаратал ауылдық округінің бюджеті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16-қосымша</w:t>
            </w:r>
          </w:p>
        </w:tc>
      </w:tr>
    </w:tbl>
    <w:bookmarkStart w:name="z24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Төлеңгіт ауылдық округінің бюджеті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– Жетісу облысы Ескелді аудандық мәслихатының 10.11.2022 </w:t>
      </w:r>
      <w:r>
        <w:rPr>
          <w:rFonts w:ascii="Times New Roman"/>
          <w:b w:val="false"/>
          <w:i w:val="false"/>
          <w:color w:val="ff0000"/>
          <w:sz w:val="28"/>
        </w:rPr>
        <w:t>№ 39-131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17-қосымша</w:t>
            </w:r>
          </w:p>
        </w:tc>
      </w:tr>
    </w:tbl>
    <w:bookmarkStart w:name="z24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Төлеңгіт ауылдық округінің бюджеті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18-қосымша</w:t>
            </w:r>
          </w:p>
        </w:tc>
      </w:tr>
    </w:tbl>
    <w:bookmarkStart w:name="z24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Төлеңгіт ауылдық округінің бюджеті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19-қосымша</w:t>
            </w:r>
          </w:p>
        </w:tc>
      </w:tr>
    </w:tbl>
    <w:bookmarkStart w:name="z246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Сырымбет ауылдық округінің бюджеті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– Жетісу облысы Ескелді аудандық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 41-139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20-қосымша</w:t>
            </w:r>
          </w:p>
        </w:tc>
      </w:tr>
    </w:tbl>
    <w:bookmarkStart w:name="z24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Сырымбет ауылдық округінің бюджеті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21-қосымша</w:t>
            </w:r>
          </w:p>
        </w:tc>
      </w:tr>
    </w:tbl>
    <w:bookmarkStart w:name="z25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Сырымбет ауылдық округінің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22-қосымша</w:t>
            </w:r>
          </w:p>
        </w:tc>
      </w:tr>
    </w:tbl>
    <w:bookmarkStart w:name="z25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Қайнарлы ауылдық округінің бюджеті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– Жетісу облысы Ескелді аудандық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 41-139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23-қосымша</w:t>
            </w:r>
          </w:p>
        </w:tc>
      </w:tr>
    </w:tbl>
    <w:bookmarkStart w:name="z25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Қайнарлы ауылдық округінің бюджеті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24-қосымша</w:t>
            </w:r>
          </w:p>
        </w:tc>
      </w:tr>
    </w:tbl>
    <w:bookmarkStart w:name="z256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Қайнарлы ауылдық округінің бюджеті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25-қосымша</w:t>
            </w:r>
          </w:p>
        </w:tc>
      </w:tr>
    </w:tbl>
    <w:bookmarkStart w:name="z258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Қоңыр ауылдық округінің бюджеті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– Жетісу облысы Ескелді аудандық мәслихатының 10.11.2022 </w:t>
      </w:r>
      <w:r>
        <w:rPr>
          <w:rFonts w:ascii="Times New Roman"/>
          <w:b w:val="false"/>
          <w:i w:val="false"/>
          <w:color w:val="ff0000"/>
          <w:sz w:val="28"/>
        </w:rPr>
        <w:t>№ 39-131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26-қосымша</w:t>
            </w:r>
          </w:p>
        </w:tc>
      </w:tr>
    </w:tbl>
    <w:bookmarkStart w:name="z26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Қоңыр ауылдық округінің бюджеті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27-қосымша</w:t>
            </w:r>
          </w:p>
        </w:tc>
      </w:tr>
    </w:tbl>
    <w:bookmarkStart w:name="z26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Қоңыр ауылдық округінің бюджеті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№ 28 қосымша</w:t>
            </w:r>
          </w:p>
        </w:tc>
      </w:tr>
    </w:tbl>
    <w:bookmarkStart w:name="z26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Көкжазық ауылдық округінің бюджеті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– Жетісу облысы Ескелді аудандық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 41-139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29-қосымша</w:t>
            </w:r>
          </w:p>
        </w:tc>
      </w:tr>
    </w:tbl>
    <w:bookmarkStart w:name="z26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Көкжазық ауылдық округінің бюджеті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30-қосымша</w:t>
            </w:r>
          </w:p>
        </w:tc>
      </w:tr>
    </w:tbl>
    <w:bookmarkStart w:name="z26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Көкжазық ауылдық округінің бюджеті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31-қосымша</w:t>
            </w:r>
          </w:p>
        </w:tc>
      </w:tr>
    </w:tbl>
    <w:bookmarkStart w:name="z270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Жалғызағаш ауылдық округінің бюджеті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– Жетісу облысы Ескелді аудандық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 41-139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32-қосымша</w:t>
            </w:r>
          </w:p>
        </w:tc>
      </w:tr>
    </w:tbl>
    <w:bookmarkStart w:name="z272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Жалғызағаш ауылдық округінің бюджеті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33-қосымша</w:t>
            </w:r>
          </w:p>
        </w:tc>
      </w:tr>
    </w:tbl>
    <w:bookmarkStart w:name="z274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Жалғызағаш ауылдық округінің бюджеті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