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9477" w14:textId="a799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 бөлек жергілікті қоғамдастық жиындарын өткізу және жергілікті қоғамдастық жиынына қатысу үшін ауыл, шағын аудан, көше, көп пәтерлі тұрғын үй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2021 жылғы 17 қарашадағы № 12-45 шешімі. Күші жойылды - Алматы облысы Іле аудандық мәслихатының 2024 жылғы 14 ақпандағы № 19-60 шешімімен</w:t>
      </w:r>
    </w:p>
    <w:p>
      <w:pPr>
        <w:spacing w:after="0"/>
        <w:ind w:left="0"/>
        <w:jc w:val="both"/>
      </w:pPr>
      <w:r>
        <w:rPr>
          <w:rFonts w:ascii="Times New Roman"/>
          <w:b w:val="false"/>
          <w:i w:val="false"/>
          <w:color w:val="ff0000"/>
          <w:sz w:val="28"/>
        </w:rPr>
        <w:t xml:space="preserve">
      Ескерту. Күші жойылды - Алматы облысы Іле аудандық мәслихатының 14.02.2024 </w:t>
      </w:r>
      <w:r>
        <w:rPr>
          <w:rFonts w:ascii="Times New Roman"/>
          <w:b w:val="false"/>
          <w:i w:val="false"/>
          <w:color w:val="ff0000"/>
          <w:sz w:val="28"/>
        </w:rPr>
        <w:t>№ 19-60</w:t>
      </w:r>
      <w:r>
        <w:rPr>
          <w:rFonts w:ascii="Times New Roman"/>
          <w:b w:val="false"/>
          <w:i w:val="false"/>
          <w:color w:val="ff0000"/>
          <w:sz w:val="28"/>
        </w:rPr>
        <w:t xml:space="preserve"> шешімімен (ресми басылымда жарияланғаннан кейін күшіне енгізіледі).</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Қазақстан Республикасы Үкіметінің </w:t>
      </w:r>
      <w:r>
        <w:rPr>
          <w:rFonts w:ascii="Times New Roman"/>
          <w:b w:val="false"/>
          <w:i w:val="false"/>
          <w:color w:val="000000"/>
          <w:sz w:val="28"/>
        </w:rPr>
        <w:t>№ 1106</w:t>
      </w:r>
      <w:r>
        <w:rPr>
          <w:rFonts w:ascii="Times New Roman"/>
          <w:b w:val="false"/>
          <w:i w:val="false"/>
          <w:color w:val="000000"/>
          <w:sz w:val="28"/>
        </w:rPr>
        <w:t> Қаулысына сәйкес, Іле аудандық мәслихаты ШЕШТІ:</w:t>
      </w:r>
    </w:p>
    <w:bookmarkEnd w:id="0"/>
    <w:bookmarkStart w:name="z8" w:id="1"/>
    <w:p>
      <w:pPr>
        <w:spacing w:after="0"/>
        <w:ind w:left="0"/>
        <w:jc w:val="both"/>
      </w:pPr>
      <w:r>
        <w:rPr>
          <w:rFonts w:ascii="Times New Roman"/>
          <w:b w:val="false"/>
          <w:i w:val="false"/>
          <w:color w:val="000000"/>
          <w:sz w:val="28"/>
        </w:rPr>
        <w:t>
      1. Іле ауданында бөлек жергілікті қоғамдастық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сәйкес бекітілсін.</w:t>
      </w:r>
    </w:p>
    <w:bookmarkEnd w:id="1"/>
    <w:bookmarkStart w:name="z9" w:id="2"/>
    <w:p>
      <w:pPr>
        <w:spacing w:after="0"/>
        <w:ind w:left="0"/>
        <w:jc w:val="both"/>
      </w:pPr>
      <w:r>
        <w:rPr>
          <w:rFonts w:ascii="Times New Roman"/>
          <w:b w:val="false"/>
          <w:i w:val="false"/>
          <w:color w:val="000000"/>
          <w:sz w:val="28"/>
        </w:rPr>
        <w:t xml:space="preserve">
      2. Іле аудандық мәслихатының "Іле ауданында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2014 жылғы 28 ақпандағы № 29-137 (Нормативтік құқықтық актілерді мемлекеттік тіркеу тізілімінде </w:t>
      </w:r>
      <w:r>
        <w:rPr>
          <w:rFonts w:ascii="Times New Roman"/>
          <w:b w:val="false"/>
          <w:i w:val="false"/>
          <w:color w:val="000000"/>
          <w:sz w:val="28"/>
        </w:rPr>
        <w:t>№ 2643</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2021 жылғы "17" қарашадағы № 12-45 шешіміне қосымша</w:t>
            </w:r>
          </w:p>
        </w:tc>
      </w:tr>
    </w:tbl>
    <w:bookmarkStart w:name="z13" w:id="4"/>
    <w:p>
      <w:pPr>
        <w:spacing w:after="0"/>
        <w:ind w:left="0"/>
        <w:jc w:val="left"/>
      </w:pPr>
      <w:r>
        <w:rPr>
          <w:rFonts w:ascii="Times New Roman"/>
          <w:b/>
          <w:i w:val="false"/>
          <w:color w:val="000000"/>
        </w:rPr>
        <w:t xml:space="preserve"> Іле ауданында бөлек жергілікті қоғамдастық жиындарын өткізу және жергілікті қоғамдастық жиынына қатысу үшін ауыл, шағын аудан, көше, көп пәтерлі тұрғын үй тұрғындары өкілдерінің санын айқындау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Іле ауданында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шағын аудандар, көшелер, көппәтерлі тұрғын үйлер)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кенттің, ауылдық округтің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кент, ауылдық округ әкімі бұқаралық ақпарат құралдары, интернет-ресурстар, үнпарақтар, азаматтар көп жиналатын жерлердегі хабарландырулар арқылы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кент және ауылдық округ әкімі ұйымдастырады.</w:t>
      </w:r>
    </w:p>
    <w:bookmarkEnd w:id="15"/>
    <w:bookmarkStart w:name="z25"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шағынауданның, көшенің, көппәтерлі тұрғын үйдің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кент,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Кент,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кенттің және ауылдық округтің аумағындағы ауылдың, шағын ауданның, көшенің, көппәтерлі тұрғын үй сайлаушыларының жалпы санының 1 пайызы мөлшерінде, алайда үш адамнан аспайтын бөлек жергілікті қоғамдастық жиынының қатысушылары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кент және ауылдық округ әкімінің аппаратына беріледі.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