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f63a7" w14:textId="3cf63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Іле аудандық мәслихатының 2021 жылғы 8 қаңтардағы "Іле ауданының Боралдай кенті және ауылдық округтерінің 2021-2023 жылдарға арналған бюджеттері туралы" № 70-273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аудандық мәслихатының 2021 жылғы 29 қарашадағы № 13-47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Іле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Іле аудандық мәслихатының "Іле ауданының Боралдай кенті және ауылдық округтерінің 2021-2023 жылдарға арналған бюджеттері туралы" 2021 жылғы 8 қаңтардағы № 70-273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5867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-тармақтары жаңа редакцияда жазылсын: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2021-2023 жылдарға арналған Боралдай кентінің бюджеті тиісінше осы шешімнің 1, 2 және 3-қосымшаларына сәйкес, оның ішінде 2021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277 911 мың теңге, 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226 495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51 416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352 896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74 985 мың теңге;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74 985 мың теңге.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74 985 мың теңге".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2021-2023 жылдарға арналған Ащыбұлақ ауылдық округінің бюджеті тиісінше осы шешімнің 4, 5 және 6-қосымшаларына сәйкес, оның ішінде 2021 жылға келесі көлемдерде бекітілсін: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249 703 мың теңге, оның ішінде: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206 417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43 286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331 284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81 581 мың теңге;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81 581 мың теңге.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81 581 мың теңге".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2021-2023 жылдарға арналған Байсерке ауылдық округінің бюджеті тиісінше осы шешімнің 7, 8 және 9-қосымшаларына сәйкес, оның ішінде 2021 жылға келесі көлемдерде бекітілсін: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347 009 мың теңге, оның ішінде: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259 140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87 869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365 842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18 833 мың теңге; 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18 833 мың теңге.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18 833 мың теңге".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2021-2023 жылдарға арналған Жетіген ауылдық округінің бюджеті тиісінше осы шешімнің 10, 11 және 12-қосымшаларына сәйкес, оның ішінде 2021 жылға келесі көлемдерде бекітілсін: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162 399 мың теңге, оның ішінде: 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116 050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46 349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202 021 мың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39 622 мың теңге; 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39 622 мың теңге.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39 622 мың теңге".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2021-2023 жылдарға арналған КазЦИК ауылдық округінің бюджеті тиісінше осы шешімнің 13, 14 және 15-қосымшаларына сәйкес, оның ішінде 2021 жылға келесі көлемдерде бекітілсін: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122 458 мың теңге, оның ішінде: 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99 229 мың теңге;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23 229 мың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146 154 мың теңге;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23 696 мың теңге; 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23 696 мың теңге.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23 696 мың теңге".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2021-2023 жылдарға арналған Қараой ауылдық округінің бюджеті тиісінше осы шешімнің 16, 17 және 18-қосымшаларына сәйкес, оның ішінде 2021 жылға келесі көлемдерде бекітілсін: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96 627 мың теңге, оның ішінде: 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71 184 мың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25 443 мың теңге;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110 802 мың теңге;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14 175 мың теңге; 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14 175 мың теңге.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14 175 мың теңге".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2021-2023 жылдарға арналған Күрті ауылдық округінің бюджеті тиісінше осы шешімнің 19, 20 және 21-қосымшаларына сәйкес, оның ішінде 2021 жылға келесі көлемдерде бекітілсін: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64 416 мың теңге, оның ішінде: 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18 544 мың теңге;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45 872 мың теңге;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74 160 мың теңге;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9 744 мың теңге; 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9 744 мың теңге.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9 744 мың теңге".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2021-2023 жылдарға арналған Междуреченский ауылдық округінің бюджеті тиісінше осы шешімнің 22, 23 және 24-қосымшаларына сәйкес, оның ішінде 2021 жылға келесі көлемдерде бекітілсін: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81 078 мың теңге, оның ішінде: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54 856 мың теңге;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26 222 мың теңге;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125 773 мың теңге;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44 695 мың теңге; 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44 695 мың теңге.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44 695 мың теңге".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2021-2023 жылдарға арналған Чапаев ауылдық округінің бюджеті тиісінше осы шешімнің 25, 26 және 27-қосымшаларына сәйкес, оның ішінде 2021 жылға келесі көлемдерде бекітілсін: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96 087 мың теңге, оның ішінде: 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47 036 мың теңге;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49 051 мың теңге;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110 487 мың теңге;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14 400 мың теңге; 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14 400 мың теңге.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14 400 мың теңге".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2021-2023 жылдарға арналған Энергетический ауылдық округінің бюджеті тиісінше осы шешімнің 28, 29 және 30-қосымшаларына сәйкес, оның ішінде 2021 жылға келесі көлемдерде бекітілсін: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520 592 мың теңге, оның ішінде: 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337 774 мың теңге;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182 818 мың теңге;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593 772 мың теңге;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мың теңге;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мың теңге;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73 180 мың теңге; 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73 180 мың теңге 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73 180 мың теңге.".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жазылсын.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жылдың 1 қаңтарынан бастап қолданысқа енгізіледі.</w:t>
      </w:r>
    </w:p>
    <w:bookmarkEnd w:id="1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Іле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2021 жылғы 29 қарашадағы № 13-47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2021 жылғы 8 қаңтардағы № 70-273 шешіміне 1-қосымша</w:t>
            </w:r>
          </w:p>
        </w:tc>
      </w:tr>
    </w:tbl>
    <w:bookmarkStart w:name="z195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Боралдай кентінің 2021 жылға арналған бюджеті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5"/>
        <w:gridCol w:w="1514"/>
        <w:gridCol w:w="975"/>
        <w:gridCol w:w="433"/>
        <w:gridCol w:w="4450"/>
        <w:gridCol w:w="39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277 911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226 495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46 746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46 746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177 212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8 545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7 545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161 122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51 416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51 416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586"/>
        <w:gridCol w:w="1236"/>
        <w:gridCol w:w="1237"/>
        <w:gridCol w:w="260"/>
        <w:gridCol w:w="5694"/>
        <w:gridCol w:w="237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352 896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70 786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70 786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70 786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60 529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117 201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117 201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117 201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69 938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103 040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103 040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103 040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102 677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5"/>
        <w:gridCol w:w="2522"/>
        <w:gridCol w:w="1625"/>
        <w:gridCol w:w="721"/>
        <w:gridCol w:w="2981"/>
        <w:gridCol w:w="28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712"/>
        <w:gridCol w:w="712"/>
        <w:gridCol w:w="712"/>
        <w:gridCol w:w="6214"/>
        <w:gridCol w:w="32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7"/>
        <w:gridCol w:w="2432"/>
        <w:gridCol w:w="1567"/>
        <w:gridCol w:w="696"/>
        <w:gridCol w:w="3311"/>
        <w:gridCol w:w="27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606"/>
        <w:gridCol w:w="1035"/>
        <w:gridCol w:w="459"/>
        <w:gridCol w:w="4164"/>
        <w:gridCol w:w="4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-74 985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74 985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74 985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74 985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7"/>
        <w:gridCol w:w="913"/>
        <w:gridCol w:w="1925"/>
        <w:gridCol w:w="1925"/>
        <w:gridCol w:w="405"/>
        <w:gridCol w:w="4127"/>
        <w:gridCol w:w="158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2021 жылғы 29 қарашадағы № 13-47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2021 жылғы 8 қаңтардағы № 70-273 шешіміне 4-қосымша</w:t>
            </w:r>
          </w:p>
        </w:tc>
      </w:tr>
    </w:tbl>
    <w:bookmarkStart w:name="z198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Ащыбұлақ ауылдық округінің 2021 жылға арналған бюджеті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5"/>
        <w:gridCol w:w="1514"/>
        <w:gridCol w:w="975"/>
        <w:gridCol w:w="433"/>
        <w:gridCol w:w="4450"/>
        <w:gridCol w:w="39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249 703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206 417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39 929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39 929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164 210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7 117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11 178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145 915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43 286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43 286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586"/>
        <w:gridCol w:w="1236"/>
        <w:gridCol w:w="1237"/>
        <w:gridCol w:w="260"/>
        <w:gridCol w:w="5694"/>
        <w:gridCol w:w="237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331 284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59 259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59 259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59 259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56 856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61 456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61 456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61 456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172 120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172 120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172 120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171 757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5"/>
        <w:gridCol w:w="2522"/>
        <w:gridCol w:w="1625"/>
        <w:gridCol w:w="721"/>
        <w:gridCol w:w="2981"/>
        <w:gridCol w:w="28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712"/>
        <w:gridCol w:w="712"/>
        <w:gridCol w:w="712"/>
        <w:gridCol w:w="6214"/>
        <w:gridCol w:w="32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7"/>
        <w:gridCol w:w="2432"/>
        <w:gridCol w:w="1567"/>
        <w:gridCol w:w="696"/>
        <w:gridCol w:w="3311"/>
        <w:gridCol w:w="27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606"/>
        <w:gridCol w:w="1035"/>
        <w:gridCol w:w="459"/>
        <w:gridCol w:w="4164"/>
        <w:gridCol w:w="4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-81 581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81 581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81 581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81 581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7"/>
        <w:gridCol w:w="913"/>
        <w:gridCol w:w="1925"/>
        <w:gridCol w:w="1925"/>
        <w:gridCol w:w="405"/>
        <w:gridCol w:w="4127"/>
        <w:gridCol w:w="158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2021 жылғы 29 қарашадағы № 13-47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2021 жылғы 8 қаңтардағы № 70-273 шешіміне 7-қосымша</w:t>
            </w:r>
          </w:p>
        </w:tc>
      </w:tr>
    </w:tbl>
    <w:bookmarkStart w:name="z201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Байсерке ауылдық округінің 2021 жылға арналған бюджеті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5"/>
        <w:gridCol w:w="1514"/>
        <w:gridCol w:w="975"/>
        <w:gridCol w:w="433"/>
        <w:gridCol w:w="4450"/>
        <w:gridCol w:w="39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347 009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259 140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217 353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8 792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12 759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195 802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4 787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4 787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87 869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87 869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586"/>
        <w:gridCol w:w="1236"/>
        <w:gridCol w:w="1237"/>
        <w:gridCol w:w="260"/>
        <w:gridCol w:w="5694"/>
        <w:gridCol w:w="237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365 842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84 024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84 024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84 024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82 024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161 338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161 338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161 338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160 975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5"/>
        <w:gridCol w:w="2522"/>
        <w:gridCol w:w="1625"/>
        <w:gridCol w:w="721"/>
        <w:gridCol w:w="2981"/>
        <w:gridCol w:w="28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712"/>
        <w:gridCol w:w="712"/>
        <w:gridCol w:w="712"/>
        <w:gridCol w:w="6214"/>
        <w:gridCol w:w="32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7"/>
        <w:gridCol w:w="2432"/>
        <w:gridCol w:w="1567"/>
        <w:gridCol w:w="696"/>
        <w:gridCol w:w="3311"/>
        <w:gridCol w:w="27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606"/>
        <w:gridCol w:w="1035"/>
        <w:gridCol w:w="459"/>
        <w:gridCol w:w="4164"/>
        <w:gridCol w:w="4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-18 833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18 833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18 833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18 833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7"/>
        <w:gridCol w:w="913"/>
        <w:gridCol w:w="1925"/>
        <w:gridCol w:w="1925"/>
        <w:gridCol w:w="405"/>
        <w:gridCol w:w="4127"/>
        <w:gridCol w:w="158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2021 жылғы 29 қарашадағы № 13-47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2021 жылғы 8 қаңтардағы № 70-273 шешіміне 10-қосымша</w:t>
            </w:r>
          </w:p>
        </w:tc>
      </w:tr>
    </w:tbl>
    <w:bookmarkStart w:name="z204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Жетыген ауылдық округінің 2021 жылға арналған бюджеті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5"/>
        <w:gridCol w:w="1514"/>
        <w:gridCol w:w="975"/>
        <w:gridCol w:w="433"/>
        <w:gridCol w:w="4450"/>
        <w:gridCol w:w="39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162 399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116 050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14 067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14 067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101 559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91 359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46 349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46 349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586"/>
        <w:gridCol w:w="1236"/>
        <w:gridCol w:w="1237"/>
        <w:gridCol w:w="260"/>
        <w:gridCol w:w="5694"/>
        <w:gridCol w:w="237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202 021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64 461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64 461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64 461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64 012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27 473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1 400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1 400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73 064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73 064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73 064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72 701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5"/>
        <w:gridCol w:w="2522"/>
        <w:gridCol w:w="1625"/>
        <w:gridCol w:w="721"/>
        <w:gridCol w:w="2981"/>
        <w:gridCol w:w="28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712"/>
        <w:gridCol w:w="712"/>
        <w:gridCol w:w="712"/>
        <w:gridCol w:w="6214"/>
        <w:gridCol w:w="32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7"/>
        <w:gridCol w:w="2432"/>
        <w:gridCol w:w="1567"/>
        <w:gridCol w:w="696"/>
        <w:gridCol w:w="3311"/>
        <w:gridCol w:w="27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606"/>
        <w:gridCol w:w="1035"/>
        <w:gridCol w:w="459"/>
        <w:gridCol w:w="4164"/>
        <w:gridCol w:w="4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-39 622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39 622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39 622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39 622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7"/>
        <w:gridCol w:w="913"/>
        <w:gridCol w:w="1925"/>
        <w:gridCol w:w="1925"/>
        <w:gridCol w:w="405"/>
        <w:gridCol w:w="4127"/>
        <w:gridCol w:w="158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2021 жылғы 29 қарашадағы № 13-47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2021 жылғы 8 қаңтардағы № 70-273 шешіміне 13-қосымша</w:t>
            </w:r>
          </w:p>
        </w:tc>
      </w:tr>
    </w:tbl>
    <w:bookmarkStart w:name="z207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КазЦик ауылдық округінің 2021 жылға арналған бюджеті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5"/>
        <w:gridCol w:w="1514"/>
        <w:gridCol w:w="975"/>
        <w:gridCol w:w="433"/>
        <w:gridCol w:w="4450"/>
        <w:gridCol w:w="39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122 458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99 229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67 762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62 192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23 229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23 229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586"/>
        <w:gridCol w:w="1236"/>
        <w:gridCol w:w="1237"/>
        <w:gridCol w:w="260"/>
        <w:gridCol w:w="5694"/>
        <w:gridCol w:w="237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146 154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47 495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47 495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47 495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46 161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51 384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51 384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51 384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5"/>
        <w:gridCol w:w="2522"/>
        <w:gridCol w:w="1625"/>
        <w:gridCol w:w="721"/>
        <w:gridCol w:w="2981"/>
        <w:gridCol w:w="28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712"/>
        <w:gridCol w:w="712"/>
        <w:gridCol w:w="712"/>
        <w:gridCol w:w="6214"/>
        <w:gridCol w:w="32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7"/>
        <w:gridCol w:w="2432"/>
        <w:gridCol w:w="1567"/>
        <w:gridCol w:w="696"/>
        <w:gridCol w:w="3311"/>
        <w:gridCol w:w="27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606"/>
        <w:gridCol w:w="1035"/>
        <w:gridCol w:w="459"/>
        <w:gridCol w:w="4164"/>
        <w:gridCol w:w="4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-23 696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23 696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23 696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23 696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7"/>
        <w:gridCol w:w="913"/>
        <w:gridCol w:w="1925"/>
        <w:gridCol w:w="1925"/>
        <w:gridCol w:w="405"/>
        <w:gridCol w:w="4127"/>
        <w:gridCol w:w="158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2021 жылғы 29 қарашадағы № 13-47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2021 жылғы 8 қаңтардағы № 70-273 шешіміне 16-қосымша</w:t>
            </w:r>
          </w:p>
        </w:tc>
      </w:tr>
    </w:tbl>
    <w:bookmarkStart w:name="z210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Қараой ауылдық округінің 2021 жылға арналған бюджеті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9"/>
        <w:gridCol w:w="1846"/>
        <w:gridCol w:w="1189"/>
        <w:gridCol w:w="528"/>
        <w:gridCol w:w="3391"/>
        <w:gridCol w:w="41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96 627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71 184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68 457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3 742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61 789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25 443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25 443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586"/>
        <w:gridCol w:w="1236"/>
        <w:gridCol w:w="1237"/>
        <w:gridCol w:w="260"/>
        <w:gridCol w:w="5694"/>
        <w:gridCol w:w="237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110 802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40 911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40 911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40 911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47 786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44 386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44 386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5"/>
        <w:gridCol w:w="2522"/>
        <w:gridCol w:w="1625"/>
        <w:gridCol w:w="721"/>
        <w:gridCol w:w="2981"/>
        <w:gridCol w:w="28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712"/>
        <w:gridCol w:w="712"/>
        <w:gridCol w:w="712"/>
        <w:gridCol w:w="6214"/>
        <w:gridCol w:w="32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7"/>
        <w:gridCol w:w="2432"/>
        <w:gridCol w:w="1567"/>
        <w:gridCol w:w="696"/>
        <w:gridCol w:w="3311"/>
        <w:gridCol w:w="27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606"/>
        <w:gridCol w:w="1035"/>
        <w:gridCol w:w="459"/>
        <w:gridCol w:w="4164"/>
        <w:gridCol w:w="4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-14 175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14 175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14 175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14 175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7"/>
        <w:gridCol w:w="913"/>
        <w:gridCol w:w="1925"/>
        <w:gridCol w:w="1925"/>
        <w:gridCol w:w="405"/>
        <w:gridCol w:w="4127"/>
        <w:gridCol w:w="158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2021 жылғы 29 қарашадағы № 13-47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2021 жылғы 8 қаңтардағы № 70-273 шешіміне 19-қосымша</w:t>
            </w:r>
          </w:p>
        </w:tc>
      </w:tr>
    </w:tbl>
    <w:bookmarkStart w:name="z213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Күрті ауылдық округінің 2021 жылға арналған бюджеті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9"/>
        <w:gridCol w:w="1846"/>
        <w:gridCol w:w="1189"/>
        <w:gridCol w:w="528"/>
        <w:gridCol w:w="3391"/>
        <w:gridCol w:w="41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64 416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18 544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17 661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16 362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45 872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45 872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5"/>
        <w:gridCol w:w="602"/>
        <w:gridCol w:w="1270"/>
        <w:gridCol w:w="1270"/>
        <w:gridCol w:w="267"/>
        <w:gridCol w:w="5849"/>
        <w:gridCol w:w="210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74 160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36 765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36 765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36 765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36 326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27 654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27 654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27 654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16 353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3 843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7 458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4 299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4 299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4 299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4 299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5 079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5 079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5 079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5 079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5"/>
        <w:gridCol w:w="2522"/>
        <w:gridCol w:w="1625"/>
        <w:gridCol w:w="721"/>
        <w:gridCol w:w="2981"/>
        <w:gridCol w:w="28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712"/>
        <w:gridCol w:w="712"/>
        <w:gridCol w:w="712"/>
        <w:gridCol w:w="6214"/>
        <w:gridCol w:w="32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7"/>
        <w:gridCol w:w="2432"/>
        <w:gridCol w:w="1567"/>
        <w:gridCol w:w="696"/>
        <w:gridCol w:w="3311"/>
        <w:gridCol w:w="27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5"/>
        <w:gridCol w:w="1685"/>
        <w:gridCol w:w="1085"/>
        <w:gridCol w:w="482"/>
        <w:gridCol w:w="4366"/>
        <w:gridCol w:w="3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-9 744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9 744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9 744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9 744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7"/>
        <w:gridCol w:w="913"/>
        <w:gridCol w:w="1925"/>
        <w:gridCol w:w="1925"/>
        <w:gridCol w:w="405"/>
        <w:gridCol w:w="4127"/>
        <w:gridCol w:w="158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2021 жылғы 29 қарашадағы № 13-47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2021 жылғы 8 қаңтардағы № 70-273 шешіміне 22-қосымша</w:t>
            </w:r>
          </w:p>
        </w:tc>
      </w:tr>
    </w:tbl>
    <w:bookmarkStart w:name="z216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Междуреченск ауылдық округінің 2021 жылға арналған бюджеті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0"/>
        <w:gridCol w:w="1584"/>
        <w:gridCol w:w="1020"/>
        <w:gridCol w:w="453"/>
        <w:gridCol w:w="4655"/>
        <w:gridCol w:w="35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81 078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54 856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13 705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13 705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40 856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38 362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26 222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26 222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586"/>
        <w:gridCol w:w="1236"/>
        <w:gridCol w:w="1237"/>
        <w:gridCol w:w="260"/>
        <w:gridCol w:w="5694"/>
        <w:gridCol w:w="237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125 773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47 076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47 076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47 076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46 076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40 915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40 915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40 915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5"/>
        <w:gridCol w:w="2522"/>
        <w:gridCol w:w="1625"/>
        <w:gridCol w:w="721"/>
        <w:gridCol w:w="2981"/>
        <w:gridCol w:w="28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712"/>
        <w:gridCol w:w="712"/>
        <w:gridCol w:w="712"/>
        <w:gridCol w:w="6214"/>
        <w:gridCol w:w="32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7"/>
        <w:gridCol w:w="2432"/>
        <w:gridCol w:w="1567"/>
        <w:gridCol w:w="696"/>
        <w:gridCol w:w="3311"/>
        <w:gridCol w:w="27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606"/>
        <w:gridCol w:w="1035"/>
        <w:gridCol w:w="459"/>
        <w:gridCol w:w="4164"/>
        <w:gridCol w:w="4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-44 695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44 695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44 695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44 695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7"/>
        <w:gridCol w:w="913"/>
        <w:gridCol w:w="1925"/>
        <w:gridCol w:w="1925"/>
        <w:gridCol w:w="405"/>
        <w:gridCol w:w="4127"/>
        <w:gridCol w:w="158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2021 жылғы 29 қарашадағы № 13-47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2021 жылғы 8 қаңтардағы № 70-273 шешіміне 25-қосымша</w:t>
            </w:r>
          </w:p>
        </w:tc>
      </w:tr>
    </w:tbl>
    <w:bookmarkStart w:name="z219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Чапаев ауылдық округінің 2021 жылға арналған бюджеті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0"/>
        <w:gridCol w:w="1584"/>
        <w:gridCol w:w="1020"/>
        <w:gridCol w:w="453"/>
        <w:gridCol w:w="4655"/>
        <w:gridCol w:w="35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96 087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47 036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13 277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13 277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33 177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30 858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49 051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49 051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586"/>
        <w:gridCol w:w="1236"/>
        <w:gridCol w:w="1237"/>
        <w:gridCol w:w="260"/>
        <w:gridCol w:w="5694"/>
        <w:gridCol w:w="237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110 487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57 346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57 346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57 346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Пайдаланылмаған (толық пайдаланылмаған) нысаналы трансферттерді қайтару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5"/>
        <w:gridCol w:w="2522"/>
        <w:gridCol w:w="1625"/>
        <w:gridCol w:w="721"/>
        <w:gridCol w:w="2981"/>
        <w:gridCol w:w="28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712"/>
        <w:gridCol w:w="712"/>
        <w:gridCol w:w="712"/>
        <w:gridCol w:w="6214"/>
        <w:gridCol w:w="32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7"/>
        <w:gridCol w:w="2432"/>
        <w:gridCol w:w="1567"/>
        <w:gridCol w:w="696"/>
        <w:gridCol w:w="3311"/>
        <w:gridCol w:w="27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606"/>
        <w:gridCol w:w="1035"/>
        <w:gridCol w:w="459"/>
        <w:gridCol w:w="4164"/>
        <w:gridCol w:w="4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-14 400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7"/>
        <w:gridCol w:w="913"/>
        <w:gridCol w:w="1925"/>
        <w:gridCol w:w="1925"/>
        <w:gridCol w:w="405"/>
        <w:gridCol w:w="4127"/>
        <w:gridCol w:w="158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2021 жылғы 29 қарашадағы № 13-47 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2021 жылғы 8 қаңтардағы № 70-273 шешіміне 28-қосымша</w:t>
            </w:r>
          </w:p>
        </w:tc>
      </w:tr>
    </w:tbl>
    <w:bookmarkStart w:name="z222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Энергетический ауылдық округінің 2021 жылға арналған бюджеті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5"/>
        <w:gridCol w:w="1514"/>
        <w:gridCol w:w="975"/>
        <w:gridCol w:w="433"/>
        <w:gridCol w:w="4450"/>
        <w:gridCol w:w="39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520 592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337 774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106 748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106 748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227 787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6 783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10 831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210 173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182 818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182 818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586"/>
        <w:gridCol w:w="1236"/>
        <w:gridCol w:w="1237"/>
        <w:gridCol w:w="260"/>
        <w:gridCol w:w="5694"/>
        <w:gridCol w:w="237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593 772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84 407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84 407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84 407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83 307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243 032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241 532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241 532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185 545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219 093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219 093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219 093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218 730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5"/>
        <w:gridCol w:w="2522"/>
        <w:gridCol w:w="1625"/>
        <w:gridCol w:w="721"/>
        <w:gridCol w:w="2981"/>
        <w:gridCol w:w="28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712"/>
        <w:gridCol w:w="712"/>
        <w:gridCol w:w="712"/>
        <w:gridCol w:w="6214"/>
        <w:gridCol w:w="32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7"/>
        <w:gridCol w:w="2432"/>
        <w:gridCol w:w="1567"/>
        <w:gridCol w:w="696"/>
        <w:gridCol w:w="3311"/>
        <w:gridCol w:w="27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606"/>
        <w:gridCol w:w="1035"/>
        <w:gridCol w:w="459"/>
        <w:gridCol w:w="4164"/>
        <w:gridCol w:w="4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-73 180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73 180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73 180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73 180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7"/>
        <w:gridCol w:w="913"/>
        <w:gridCol w:w="1925"/>
        <w:gridCol w:w="1925"/>
        <w:gridCol w:w="405"/>
        <w:gridCol w:w="4127"/>
        <w:gridCol w:w="158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