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dfdb" w14:textId="5ebd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2021 жылғы 11 қаңтардағы № 67-3 "Қарасай ауданының қала,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2021 жылғы 26 тамыздағы № 10-3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2021-2023 жылдарға арналған бюджеттері туралы" 2021 жылғы 11 қаңтардағы № 67-3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жазылсын: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2021-2023 жылдарға арналған бюджеті тиісінше осы шешімнің 1, 2, 3-қосымшаларына сәйкес, оның ішінде 2021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858 457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789 737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68 720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1 055 054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196 597 мың теңге;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196 597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196 597 мың теңге.";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2021-2023 жылдарға арналған бюджеті тиісінше осы шешімнің 4, 5, 6-қосымшаларына сәйкес, оның ішінде 2021 жылға келесі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104 452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75 307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29 145 мың теңге;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118 677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14 225 мың теңге;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14 225 мың теңге, оның ішінде: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14 225 мың теңге.";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2021-2023 жылдарға арналған бюджеті тиісінше осы шешімнің 7, 8, 9-қосымшаларына сәйкес, оның ішінде 2021 жылға келесі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153 286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97 269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56 017 мың теңге;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162 792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9 506 мың теңге;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9 506 мың теңге, оның ішінде: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9 506 мың теңге.";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Жібек жолы ауылдық округінің 2021-2023 жылдарға арналған бюджеті тиісінше осы шешімнің 10, 11, 12-қосымшаларына сәйкес, оның ішінде 2021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261 003 мың теңге, оның ішінде: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147 225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113 778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275 087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14 084 мың теңге;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14 084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14 084 мың теңге.";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2021-2023 жылдарға арналған бюджеті тиісінше осы шешімнің 13, 14, 15-қосымшаларына сәйкес, оның ішінде 2021 жылға келесі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305 669 мың теңге, оның ішінде: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258 243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47 426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354 908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49 239 мың теңге;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49 239 мың теңге, оның ішінде: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49 239 мың теңге.";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2021-2023 жылдарға арналған бюджеті тиісінше осы шешімнің 16, 17, 18-қосымшаларына сәйкес, оның ішінде 2021 жылға келесі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71 331 мың теңге, оның ішінде: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33 530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37 801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79 433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8 102 мың теңге;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8 102 мың теңге, оның ішінде: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8 102 мың теңге.";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2021-2023 жылдарға арналған бюджеті тиісінше осы шешімнің 19, 20, 21-қосымшаларына сәйкес, оның ішінде 2021 жылға келесі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112 114 мың теңге, оның ішінде: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62 128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49 986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126 935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14 821 мың теңге;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14 821 мың теңге, оның ішінде: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14 821 мың теңге.";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2021-2023 жылдарға арналған бюджеті тиісінше осы шешімнің 22, 23, 24-қосымшаларына сәйкес, оның ішінде 2021 жылға келесі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141 280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106 914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34 366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166 748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25 468 мың теңге; 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25 468 мың теңге, оның ішінде: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25 468 мың теңге.";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2021-2023 жылдарға арналған бюджеті тиісінше осы шешімнің 25, 26, 27-қосымшаларына сәйкес, оның ішінде 2021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398 913 мың теңге, оның ішінде: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177 395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221 518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436 046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37 133 мың теңге;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37 133 мың теңге, оның ішінде: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37 133 мың теңге.";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2021-2023 жылдарға арналған бюджеті тиісінше осы шешімнің 28, 29, 30-қосымшаларына сәйкес, оның ішінде 2021 жылға келесі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260 757 мың теңге, оның ішінде: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210 445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50 312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285 983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25 226 мың теңге;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25 226 мың теңге, оның ішінде: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25 226 мың теңге.";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2021-2023 жылдарға арналған бюджеті тиісінше осы шешімнің 31, 32, 33-қосымшаларына сәйкес, оның ішінде 2021 жылға келесі көлемдерде бекітілсін: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108 002 мың теңге, оның ішінде: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47 207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60 795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123 390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15 388 мың теңге;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15 388 мың теңге, оның ішінде: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15 388 мың теңге.";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1-қосымша</w:t>
            </w:r>
          </w:p>
        </w:tc>
      </w:tr>
    </w:tbl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2021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1 055 054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-196 597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2021жылғы 11 қаңтардағы № 67-3 шешіміне 4-қосымша</w:t>
            </w:r>
          </w:p>
        </w:tc>
      </w:tr>
    </w:tbl>
    <w:bookmarkStart w:name="z21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2021жылғы 26 тамыздағы № 10-3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7-қосымша</w:t>
            </w:r>
          </w:p>
        </w:tc>
      </w:tr>
    </w:tbl>
    <w:bookmarkStart w:name="z21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2021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10-қосымша</w:t>
            </w:r>
          </w:p>
        </w:tc>
      </w:tr>
    </w:tbl>
    <w:bookmarkStart w:name="z22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2021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13-қосымша</w:t>
            </w:r>
          </w:p>
        </w:tc>
      </w:tr>
    </w:tbl>
    <w:bookmarkStart w:name="z22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2021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7 111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16-қосымша</w:t>
            </w:r>
          </w:p>
        </w:tc>
      </w:tr>
    </w:tbl>
    <w:bookmarkStart w:name="z22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2021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19-қосымша</w:t>
            </w:r>
          </w:p>
        </w:tc>
      </w:tr>
    </w:tbl>
    <w:bookmarkStart w:name="z23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2021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"/>
        <w:gridCol w:w="228"/>
        <w:gridCol w:w="231"/>
        <w:gridCol w:w="231"/>
        <w:gridCol w:w="7"/>
        <w:gridCol w:w="4"/>
        <w:gridCol w:w="599"/>
        <w:gridCol w:w="403"/>
        <w:gridCol w:w="430"/>
        <w:gridCol w:w="430"/>
        <w:gridCol w:w="619"/>
        <w:gridCol w:w="644"/>
        <w:gridCol w:w="2"/>
        <w:gridCol w:w="1192"/>
        <w:gridCol w:w="2"/>
        <w:gridCol w:w="455"/>
        <w:gridCol w:w="1882"/>
        <w:gridCol w:w="12"/>
        <w:gridCol w:w="17"/>
        <w:gridCol w:w="639"/>
        <w:gridCol w:w="527"/>
        <w:gridCol w:w="543"/>
        <w:gridCol w:w="545"/>
        <w:gridCol w:w="2432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26 тамыздағы № 10-3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11 қаңтардағы № 67-3 шешіміне 22-қосымша</w:t>
            </w:r>
          </w:p>
        </w:tc>
      </w:tr>
    </w:tbl>
    <w:bookmarkStart w:name="z23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2021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40 141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25-қосымша</w:t>
            </w:r>
          </w:p>
        </w:tc>
      </w:tr>
    </w:tbl>
    <w:bookmarkStart w:name="z23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2021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28-қосымша</w:t>
            </w:r>
          </w:p>
        </w:tc>
      </w:tr>
    </w:tbl>
    <w:bookmarkStart w:name="z24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2021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87функцияларын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26 тамыздағы № 10-3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31-қосымша</w:t>
            </w:r>
          </w:p>
        </w:tc>
      </w:tr>
    </w:tbl>
    <w:bookmarkStart w:name="z24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2021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108 002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20 347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