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1163" w14:textId="89c1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қала,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2021 жылғы 31 желтоқсандағы № 15-3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енгiзiледi - осы шешімінің 13 -тармағымен.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Қаскелең қаласының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1 219 565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900 345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319 220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1 271 878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52 313 мың теңге; 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52 313 мың теңге, 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52 313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Қарасай ауданы Жамбыл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142 505 мың теңге, оның ішінде: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92 623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49 882 мың теңге;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148 706 мың теңге;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6 201 мың теңге; 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6 201 мың теңге, оның ішінде: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6 201 мың теңге.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Қарасай ауданы Елтай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235 781 мың теңге, оның ішінде: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120 357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115 424 мың теңге; 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235 792 мың теңге;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11 мың теңге; 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 мың теңге, оның ішінде: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қалдықтры 11 мың теңге.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Қарасай ауданы Жібек жолы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234 372 мың теңге, оның ішінде: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168 843 мың теңге;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65 529 мың теңге;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234 439 мың теңге;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67 мың теңге; 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67 мың теңге, оның ішінде: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67 мың теңге.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Қарасай ауданы Райымбек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64"/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454 964 мың теңге, оның ішінде: 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389 447 мың теңге;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480 565 мың теңге;</w:t>
      </w:r>
    </w:p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25 601 мың теңге; 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25 601 мың теңге, оның ішінде: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25 601 мың теңге.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Қарасай ауданы Бірінші май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80"/>
    <w:bookmarkStart w:name="z7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101 534 мың теңге, оның ішінде: 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41 482 мың теңге;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60 052 мың теңге;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101 539 мың теңге;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мың теңге, оның ішінде:</w:t>
      </w:r>
    </w:p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мың теңге.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Қарасай ауданы Жандосов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96"/>
    <w:bookmarkStart w:name="z8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118 912 мың теңге, оның ішінде: 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68 719 мың теңге;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50 193 мың теңге;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121 277 мың теңге;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2 365 мың теңге; 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2 365 мың теңге, оның ішінде: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2 365 мың теңге.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Қарасай ауданы Ұмтыл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12"/>
    <w:bookmarkStart w:name="z10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228 615 мың теңге, оның ішінде: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160 744 мың теңге;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67 871 мың теңге;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240 448 мың теңге;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11 833 мың теңге; 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11 833 мың теңге, оның ішінде: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11 833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Қарасай ауданы Шамалған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26"/>
    <w:bookmarkStart w:name="z11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337 636 мың теңге, оның ішінде: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210 994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126 642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348 346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10 710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10 710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10 710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Қарасай ауданы Іргелі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28"/>
    <w:bookmarkStart w:name="z1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348 166 мың теңге, оның ішінде: 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296 924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368 676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20 510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20 510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20 510 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Қарасай ауданы Әйтей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157 863 мың теңге, оның ішінде: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64 219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93 644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165 768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Start w:name="z20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2"/>
    <w:bookmarkStart w:name="z20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3"/>
    <w:bookmarkStart w:name="z20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34"/>
    <w:bookmarkStart w:name="z20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7 905 мың теңге; </w:t>
      </w:r>
    </w:p>
    <w:bookmarkEnd w:id="135"/>
    <w:bookmarkStart w:name="z20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7 905 мың теңге, оның ішінде:</w:t>
      </w:r>
    </w:p>
    <w:bookmarkEnd w:id="136"/>
    <w:bookmarkStart w:name="z20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7"/>
    <w:bookmarkStart w:name="z20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8"/>
    <w:bookmarkStart w:name="z20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7 905 мың теңге.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жылға арналған аудандық бюджетте қала, ауылдық округтері бюджетінен аудандық бюджетке бюджеттік алып қоюлардың көлемі 1 578 574 мың теңге сомасында көзделсін, оның ішінде: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 819 677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31 553 мың теңге;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51 531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 72 819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 228 241 мың теңге.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 18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 19 550 мың теңге;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 68 431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 109 631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 172 879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 4 244 мың теңге.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2022 жылдың 1 қаңтарынан бастап қолданысқа енгізіледі.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2022 жылғы 31 желтоқсандағы № 15-3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Қаскелең қаласының 2023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76 296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2022 жылғы 31 желтоқсандағы № 15-3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2022 жылғы 31 желтоқсандағы № 15-3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60 859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2022 жылғы 31 желтоқсандағы № 15-3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Қарасай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157 863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128 853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31 желтоқсандағы № 15-3 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136 942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