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03071" w14:textId="d9030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аудандық мәслихатының 2021 жылғы 13 қаңтардағы № 84-287 "Қаратал ауданының Үштөбе қаласы мен ауылдық округтерінің 2021-2023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аудандық мәслихатының 2021 жылғы 9 қыркүйектегі № 71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Қаратал аудандық мәслихаты ШЕШТІ: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Қаратал аудандық мәслихатының "Қаратал ауданының Үштөбе қаласы мен ауылдық округтерінің 2021-2023 жылдарға арналған бюджеттері туралы" 2021 жылғы 13 қаңтардағы № 84-287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5874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шешіміне келесі өзгерістер енгізілсін: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-тармақтары жаңа редакцияда баяндалсын: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2021-2023 жылдарға арналған Үштөбе қаласының бюджеті тиісінше осы шешімнің 1, 2 және 3-қосымшаларына сәйкес, оның ішінде 2021 жылға келесі көлемдерде бекітілсін: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152 306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123 978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28 328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152 306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теңге, оның ішінде: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2021-2023 жылдарға арналған Бастөбе ауылдық округінің бюджеті тиісінше осы шешімнің 4, 5 және 6-қосымшаларына сәйкес, оның ішінде 2021 жылға келесі көлемдерде бекітілсін: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62 160 мың теңге, оның ішінде: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11 600 мың теңге;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50 560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62 160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теңге, оның ішінде: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2021-2023 жылдарға арналған Балпық ауылдық округінің бюджеті тиісінше осы шешімнің 7, 8 және 9-қосымшаларына сәйкес, оның ішінде 2021 жылға келесі көлемдерде бекітілсін: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28 969 мың теңге, оның ішінде: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4 845 мың теңге;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21 124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28 969 мың теңге;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теңге, оның ішінде: 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2021-2023 жылдарға арналған Жолбарыс батыр ауылдық округінің бюджеті тиісінше осы шешімнің 10, 11 және 12-қосымшаларына сәйкес, оның ішінде 2021 жылға келесі көлемдерде бекітілсін: 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38 466 мың теңге, оның ішінде: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4 406 мың теңге;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34 060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38 466 мың теңге;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теңге, оның ішінде: 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2021-2023 жылдарға арналған Ескелді ауылдық округінің бюджеті тиісінше осы шешімнің 13, 14 және 15-қосымшаларына сәйкес, оның ішінде 2021 жылға келесі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39 668 мың теңге, оның ішінде: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8 064 мың теңге; 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31 604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39 668 мың теңге;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теңге, оның ішінде: 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2021-2023 жылдарға арналған Елтай ауылдық округінің бюджеті тиісінше осы шешімнің 16, 17 және 18-қосымшаларына сәйкес, оның ішінде 2021 жылға келесі көлемдерде бекітілсін: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43 792 мың теңге, оның ішінде: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2 231 мың теңге; 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41 561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43 792 мың теңге; 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теңге, оның ішінде: 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2021-2023 жылдарға арналған Тастөбе ауылдық округінің бюджеті тиісінше осы шешімнің 19, 20 және 21-қосымшаларына сәйкес, оның ішінде 2021 жылға келесі көлемдерде бекітілсін: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57 299 мың теңге, оның ішінде: 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1 518 мың теңге; 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55 781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57 299 мың теңге; 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теңге, оның ішінде: 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2021-2023 жылдарға арналған Айтуби ауылдық округінің бюджеті тиісінше осы шешімнің 22, 23 және 24-қосымшаларына сәйкес, оның ішінде 2021 жылға келесі көлемдерде бекітілсін: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27 736 мың теңге, оның ішінде: 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1 936 мың теңге; 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25 800 мың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27 736 мың теңге; 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теңге, оның ішінде: 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2021-2023 жылдарға арналған Байшегір ауылдық округінің бюджеті тиісінше осы шешімнің 25, 26 және 27-қосымшаларына сәйкес, оның ішінде 2021 жылға келесі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31 630 мың теңге, оның ішінде: 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1079 мың теңге; 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30 551 мың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31 630 мың теңге; 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теңге, оның ішінде: 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2021-2023 жылдарға арналған Қызылбалық ауылдық округінің бюджеті тиісінше осы шешімнің 28, 29 және 30-қосымшаларына сәйкес, оның ішінде 2021 жылға келесі көлемдерде бекітілсін: 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22 750 мың теңге, оның ішінде: 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1 981 мың теңге; 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20 769 мың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22 750 мың теңге; 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теңге, оның ішінде: 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теңге.". 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баяндалсын.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енгізіледі.</w:t>
      </w:r>
    </w:p>
    <w:bookmarkEnd w:id="1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Қаратал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Тенельбаев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2021 жылғы 9 қыркүйегі № 14-45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2021 жылғы 13 қаңтардағы № 84-287 шешіміне 1-қосымша</w:t>
            </w:r>
          </w:p>
        </w:tc>
      </w:tr>
    </w:tbl>
    <w:bookmarkStart w:name="z195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Үштөбе қаласының бюджеті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152"/>
        <w:gridCol w:w="186"/>
        <w:gridCol w:w="206"/>
        <w:gridCol w:w="206"/>
        <w:gridCol w:w="210"/>
        <w:gridCol w:w="3"/>
        <w:gridCol w:w="301"/>
        <w:gridCol w:w="3"/>
        <w:gridCol w:w="3"/>
        <w:gridCol w:w="3"/>
        <w:gridCol w:w="308"/>
        <w:gridCol w:w="6"/>
        <w:gridCol w:w="535"/>
        <w:gridCol w:w="6"/>
        <w:gridCol w:w="538"/>
        <w:gridCol w:w="10"/>
        <w:gridCol w:w="23"/>
        <w:gridCol w:w="555"/>
        <w:gridCol w:w="10"/>
        <w:gridCol w:w="555"/>
        <w:gridCol w:w="589"/>
        <w:gridCol w:w="1023"/>
        <w:gridCol w:w="1044"/>
        <w:gridCol w:w="6"/>
        <w:gridCol w:w="454"/>
        <w:gridCol w:w="478"/>
        <w:gridCol w:w="481"/>
        <w:gridCol w:w="508"/>
        <w:gridCol w:w="3082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2021 жылғы 9 қыркүйегі № 14-45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2021 жылғы "13" қаңтар № 84-287 шешіміне 4-қосымша</w:t>
            </w:r>
          </w:p>
        </w:tc>
      </w:tr>
    </w:tbl>
    <w:bookmarkStart w:name="z198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Бастөбе ауылдық округінің бюджеті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8"/>
        <w:gridCol w:w="5"/>
        <w:gridCol w:w="5"/>
        <w:gridCol w:w="199"/>
        <w:gridCol w:w="212"/>
        <w:gridCol w:w="212"/>
        <w:gridCol w:w="7"/>
        <w:gridCol w:w="419"/>
        <w:gridCol w:w="7"/>
        <w:gridCol w:w="7"/>
        <w:gridCol w:w="7"/>
        <w:gridCol w:w="419"/>
        <w:gridCol w:w="7"/>
        <w:gridCol w:w="7"/>
        <w:gridCol w:w="419"/>
        <w:gridCol w:w="10"/>
        <w:gridCol w:w="10"/>
        <w:gridCol w:w="634"/>
        <w:gridCol w:w="10"/>
        <w:gridCol w:w="634"/>
        <w:gridCol w:w="12"/>
        <w:gridCol w:w="41"/>
        <w:gridCol w:w="2"/>
        <w:gridCol w:w="1015"/>
        <w:gridCol w:w="1678"/>
        <w:gridCol w:w="1748"/>
        <w:gridCol w:w="2"/>
        <w:gridCol w:w="673"/>
        <w:gridCol w:w="733"/>
        <w:gridCol w:w="202"/>
        <w:gridCol w:w="2008"/>
      </w:tblGrid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2021 жылғы 9 қыркүйегі № 14-45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2021 жылғы "13" қаңтар № 84-287 шешіміне 7-қосымша</w:t>
            </w:r>
          </w:p>
        </w:tc>
      </w:tr>
    </w:tbl>
    <w:bookmarkStart w:name="z201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Балпық ауылдық округінің бюджеті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2"/>
        <w:gridCol w:w="37"/>
        <w:gridCol w:w="37"/>
        <w:gridCol w:w="51"/>
        <w:gridCol w:w="13"/>
        <w:gridCol w:w="13"/>
        <w:gridCol w:w="27"/>
        <w:gridCol w:w="777"/>
        <w:gridCol w:w="13"/>
        <w:gridCol w:w="17"/>
        <w:gridCol w:w="3"/>
        <w:gridCol w:w="228"/>
        <w:gridCol w:w="3"/>
        <w:gridCol w:w="228"/>
        <w:gridCol w:w="3"/>
        <w:gridCol w:w="228"/>
        <w:gridCol w:w="3"/>
        <w:gridCol w:w="17"/>
        <w:gridCol w:w="995"/>
        <w:gridCol w:w="20"/>
        <w:gridCol w:w="75"/>
        <w:gridCol w:w="13"/>
        <w:gridCol w:w="797"/>
        <w:gridCol w:w="845"/>
        <w:gridCol w:w="1030"/>
        <w:gridCol w:w="1050"/>
        <w:gridCol w:w="6"/>
        <w:gridCol w:w="457"/>
        <w:gridCol w:w="481"/>
        <w:gridCol w:w="484"/>
        <w:gridCol w:w="511"/>
        <w:gridCol w:w="2646"/>
      </w:tblGrid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2021 жылғы 9 қыркүйегі № 14-45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2021 жылғы "13" қаңтар № 84-287 шешіміне 10-қосымша</w:t>
            </w:r>
          </w:p>
        </w:tc>
      </w:tr>
    </w:tbl>
    <w:bookmarkStart w:name="z204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Жолбарыс батыр ауылдық округінің бюджеті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2"/>
        <w:gridCol w:w="37"/>
        <w:gridCol w:w="37"/>
        <w:gridCol w:w="51"/>
        <w:gridCol w:w="13"/>
        <w:gridCol w:w="13"/>
        <w:gridCol w:w="27"/>
        <w:gridCol w:w="777"/>
        <w:gridCol w:w="13"/>
        <w:gridCol w:w="17"/>
        <w:gridCol w:w="3"/>
        <w:gridCol w:w="228"/>
        <w:gridCol w:w="3"/>
        <w:gridCol w:w="228"/>
        <w:gridCol w:w="3"/>
        <w:gridCol w:w="228"/>
        <w:gridCol w:w="3"/>
        <w:gridCol w:w="17"/>
        <w:gridCol w:w="995"/>
        <w:gridCol w:w="20"/>
        <w:gridCol w:w="75"/>
        <w:gridCol w:w="13"/>
        <w:gridCol w:w="797"/>
        <w:gridCol w:w="845"/>
        <w:gridCol w:w="1030"/>
        <w:gridCol w:w="1050"/>
        <w:gridCol w:w="6"/>
        <w:gridCol w:w="457"/>
        <w:gridCol w:w="481"/>
        <w:gridCol w:w="484"/>
        <w:gridCol w:w="511"/>
        <w:gridCol w:w="2646"/>
      </w:tblGrid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2021 жылғы 9 қыркүйегі № 14-45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2021 жылғы "13" қаңтар № 84-287 шешіміне 13-қосымша</w:t>
            </w:r>
          </w:p>
        </w:tc>
      </w:tr>
    </w:tbl>
    <w:bookmarkStart w:name="z207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Ескелді ауылдық округінің бюджеті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27"/>
        <w:gridCol w:w="145"/>
        <w:gridCol w:w="145"/>
        <w:gridCol w:w="145"/>
        <w:gridCol w:w="177"/>
        <w:gridCol w:w="180"/>
        <w:gridCol w:w="3"/>
        <w:gridCol w:w="233"/>
        <w:gridCol w:w="3"/>
        <w:gridCol w:w="3"/>
        <w:gridCol w:w="3"/>
        <w:gridCol w:w="233"/>
        <w:gridCol w:w="3"/>
        <w:gridCol w:w="233"/>
        <w:gridCol w:w="3"/>
        <w:gridCol w:w="237"/>
        <w:gridCol w:w="7"/>
        <w:gridCol w:w="14"/>
        <w:gridCol w:w="808"/>
        <w:gridCol w:w="14"/>
        <w:gridCol w:w="78"/>
        <w:gridCol w:w="14"/>
        <w:gridCol w:w="829"/>
        <w:gridCol w:w="879"/>
        <w:gridCol w:w="1071"/>
        <w:gridCol w:w="1092"/>
        <w:gridCol w:w="7"/>
        <w:gridCol w:w="475"/>
        <w:gridCol w:w="500"/>
        <w:gridCol w:w="503"/>
        <w:gridCol w:w="532"/>
        <w:gridCol w:w="2751"/>
      </w:tblGrid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2021 жылғы 9 қыркүйегі № 14-45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2021 жылғы "13" қаңтар № 84-287 шешіміне 16-қосымша</w:t>
            </w:r>
          </w:p>
        </w:tc>
      </w:tr>
    </w:tbl>
    <w:bookmarkStart w:name="z210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Елтай ауылдық округінің бюджеті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5"/>
        <w:gridCol w:w="20"/>
        <w:gridCol w:w="152"/>
        <w:gridCol w:w="153"/>
        <w:gridCol w:w="153"/>
        <w:gridCol w:w="165"/>
        <w:gridCol w:w="7"/>
        <w:gridCol w:w="422"/>
        <w:gridCol w:w="7"/>
        <w:gridCol w:w="7"/>
        <w:gridCol w:w="7"/>
        <w:gridCol w:w="422"/>
        <w:gridCol w:w="7"/>
        <w:gridCol w:w="422"/>
        <w:gridCol w:w="10"/>
        <w:gridCol w:w="2"/>
        <w:gridCol w:w="238"/>
        <w:gridCol w:w="2"/>
        <w:gridCol w:w="18"/>
        <w:gridCol w:w="1035"/>
        <w:gridCol w:w="20"/>
        <w:gridCol w:w="28"/>
        <w:gridCol w:w="2"/>
        <w:gridCol w:w="1038"/>
        <w:gridCol w:w="1685"/>
        <w:gridCol w:w="1748"/>
        <w:gridCol w:w="2"/>
        <w:gridCol w:w="535"/>
        <w:gridCol w:w="568"/>
        <w:gridCol w:w="223"/>
        <w:gridCol w:w="239"/>
        <w:gridCol w:w="2015"/>
      </w:tblGrid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2021 жылғы 9 қыркүйегі № 14-45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2021 жылғы "13" қаңтар № 84-287 шешіміне 19-қосымша</w:t>
            </w:r>
          </w:p>
        </w:tc>
      </w:tr>
    </w:tbl>
    <w:bookmarkStart w:name="z213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Тастөбе ауылдық округінің бюджеті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2"/>
        <w:gridCol w:w="37"/>
        <w:gridCol w:w="37"/>
        <w:gridCol w:w="51"/>
        <w:gridCol w:w="13"/>
        <w:gridCol w:w="13"/>
        <w:gridCol w:w="27"/>
        <w:gridCol w:w="777"/>
        <w:gridCol w:w="13"/>
        <w:gridCol w:w="17"/>
        <w:gridCol w:w="3"/>
        <w:gridCol w:w="228"/>
        <w:gridCol w:w="3"/>
        <w:gridCol w:w="228"/>
        <w:gridCol w:w="3"/>
        <w:gridCol w:w="228"/>
        <w:gridCol w:w="3"/>
        <w:gridCol w:w="17"/>
        <w:gridCol w:w="995"/>
        <w:gridCol w:w="20"/>
        <w:gridCol w:w="75"/>
        <w:gridCol w:w="13"/>
        <w:gridCol w:w="797"/>
        <w:gridCol w:w="845"/>
        <w:gridCol w:w="1030"/>
        <w:gridCol w:w="1050"/>
        <w:gridCol w:w="6"/>
        <w:gridCol w:w="457"/>
        <w:gridCol w:w="481"/>
        <w:gridCol w:w="484"/>
        <w:gridCol w:w="511"/>
        <w:gridCol w:w="2646"/>
      </w:tblGrid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2021 жылғы 9 қыркүйегі № 14-45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2021 жылғы "13" қаңтар № 84-287 шешіміне 22-қосымша</w:t>
            </w:r>
          </w:p>
        </w:tc>
      </w:tr>
    </w:tbl>
    <w:bookmarkStart w:name="z216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Айтуби ауылдық округінің бюджеті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2"/>
        <w:gridCol w:w="37"/>
        <w:gridCol w:w="37"/>
        <w:gridCol w:w="51"/>
        <w:gridCol w:w="13"/>
        <w:gridCol w:w="13"/>
        <w:gridCol w:w="27"/>
        <w:gridCol w:w="777"/>
        <w:gridCol w:w="13"/>
        <w:gridCol w:w="17"/>
        <w:gridCol w:w="3"/>
        <w:gridCol w:w="228"/>
        <w:gridCol w:w="3"/>
        <w:gridCol w:w="228"/>
        <w:gridCol w:w="3"/>
        <w:gridCol w:w="228"/>
        <w:gridCol w:w="3"/>
        <w:gridCol w:w="17"/>
        <w:gridCol w:w="995"/>
        <w:gridCol w:w="20"/>
        <w:gridCol w:w="75"/>
        <w:gridCol w:w="13"/>
        <w:gridCol w:w="797"/>
        <w:gridCol w:w="845"/>
        <w:gridCol w:w="1030"/>
        <w:gridCol w:w="1050"/>
        <w:gridCol w:w="6"/>
        <w:gridCol w:w="457"/>
        <w:gridCol w:w="481"/>
        <w:gridCol w:w="484"/>
        <w:gridCol w:w="511"/>
        <w:gridCol w:w="2646"/>
      </w:tblGrid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2021 жылғы 9 қыркүйегі № 14-45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2021 жылғы "13" қаңтар № 84-287 шешіміне 25-қосымша</w:t>
            </w:r>
          </w:p>
        </w:tc>
      </w:tr>
    </w:tbl>
    <w:bookmarkStart w:name="z219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Байшегір ауылдық округінің бюджеті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2"/>
        <w:gridCol w:w="37"/>
        <w:gridCol w:w="37"/>
        <w:gridCol w:w="51"/>
        <w:gridCol w:w="13"/>
        <w:gridCol w:w="13"/>
        <w:gridCol w:w="27"/>
        <w:gridCol w:w="777"/>
        <w:gridCol w:w="13"/>
        <w:gridCol w:w="17"/>
        <w:gridCol w:w="3"/>
        <w:gridCol w:w="228"/>
        <w:gridCol w:w="3"/>
        <w:gridCol w:w="228"/>
        <w:gridCol w:w="3"/>
        <w:gridCol w:w="228"/>
        <w:gridCol w:w="3"/>
        <w:gridCol w:w="17"/>
        <w:gridCol w:w="995"/>
        <w:gridCol w:w="20"/>
        <w:gridCol w:w="75"/>
        <w:gridCol w:w="13"/>
        <w:gridCol w:w="797"/>
        <w:gridCol w:w="845"/>
        <w:gridCol w:w="1030"/>
        <w:gridCol w:w="1050"/>
        <w:gridCol w:w="6"/>
        <w:gridCol w:w="457"/>
        <w:gridCol w:w="481"/>
        <w:gridCol w:w="484"/>
        <w:gridCol w:w="511"/>
        <w:gridCol w:w="2646"/>
      </w:tblGrid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2021 жылғы 9 қыркүйегі № 14-45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2021 жылғы "13" қаңтар № 84-287 шешіміне 28-қосымша</w:t>
            </w:r>
          </w:p>
        </w:tc>
      </w:tr>
    </w:tbl>
    <w:bookmarkStart w:name="z222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Қызылбалық ауылдық округінің бюджеті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27"/>
        <w:gridCol w:w="145"/>
        <w:gridCol w:w="145"/>
        <w:gridCol w:w="145"/>
        <w:gridCol w:w="177"/>
        <w:gridCol w:w="180"/>
        <w:gridCol w:w="3"/>
        <w:gridCol w:w="233"/>
        <w:gridCol w:w="3"/>
        <w:gridCol w:w="3"/>
        <w:gridCol w:w="3"/>
        <w:gridCol w:w="233"/>
        <w:gridCol w:w="3"/>
        <w:gridCol w:w="233"/>
        <w:gridCol w:w="3"/>
        <w:gridCol w:w="237"/>
        <w:gridCol w:w="7"/>
        <w:gridCol w:w="14"/>
        <w:gridCol w:w="808"/>
        <w:gridCol w:w="14"/>
        <w:gridCol w:w="78"/>
        <w:gridCol w:w="14"/>
        <w:gridCol w:w="829"/>
        <w:gridCol w:w="879"/>
        <w:gridCol w:w="1071"/>
        <w:gridCol w:w="1092"/>
        <w:gridCol w:w="7"/>
        <w:gridCol w:w="475"/>
        <w:gridCol w:w="500"/>
        <w:gridCol w:w="503"/>
        <w:gridCol w:w="532"/>
        <w:gridCol w:w="2751"/>
      </w:tblGrid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