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98596" w14:textId="2b985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ауданының ауылдық округтерінің жергілікті қоғамдастық жиналыстарының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Кербұлақ аудандық мәслихатының 2021 жылғы 27 қыркүйектегі № 12-61 шешімі. Күші жойылды - Жетісу облысы Кербұлақ аудандық мәслихатының 2024 жылғы 7 маусымдағы № 16-136 шешімімен</w:t>
      </w:r>
    </w:p>
    <w:p>
      <w:pPr>
        <w:spacing w:after="0"/>
        <w:ind w:left="0"/>
        <w:jc w:val="both"/>
      </w:pPr>
      <w:r>
        <w:rPr>
          <w:rFonts w:ascii="Times New Roman"/>
          <w:b w:val="false"/>
          <w:i w:val="false"/>
          <w:color w:val="ff0000"/>
          <w:sz w:val="28"/>
        </w:rPr>
        <w:t>
      Ескерту. Күші жойылды - Жетісу облысы Кербұлақ аудандық мәслихатының 07.06.2024 № 16-136 шешімімен (алғашқы ресми жарияланған күнінен кейін күнтізбелік он күн өткен соң қолданысқа енгізіледі).</w:t>
      </w:r>
    </w:p>
    <w:bookmarkStart w:name="z7"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2017 жылғы 7 тамыздағы Қазақстан Республикасы Ұлттық экономика министрінің </w:t>
      </w:r>
      <w:r>
        <w:rPr>
          <w:rFonts w:ascii="Times New Roman"/>
          <w:b w:val="false"/>
          <w:i w:val="false"/>
          <w:color w:val="000000"/>
          <w:sz w:val="28"/>
        </w:rPr>
        <w:t>бұйрығына</w:t>
      </w:r>
      <w:r>
        <w:rPr>
          <w:rFonts w:ascii="Times New Roman"/>
          <w:b w:val="false"/>
          <w:i w:val="false"/>
          <w:color w:val="000000"/>
          <w:sz w:val="28"/>
        </w:rPr>
        <w:t xml:space="preserve"> сәйкес, Кербұлақ аудандық мәслихаты ШЕШТІ:</w:t>
      </w:r>
    </w:p>
    <w:bookmarkEnd w:id="0"/>
    <w:bookmarkStart w:name="z8" w:id="1"/>
    <w:p>
      <w:pPr>
        <w:spacing w:after="0"/>
        <w:ind w:left="0"/>
        <w:jc w:val="both"/>
      </w:pPr>
      <w:r>
        <w:rPr>
          <w:rFonts w:ascii="Times New Roman"/>
          <w:b w:val="false"/>
          <w:i w:val="false"/>
          <w:color w:val="000000"/>
          <w:sz w:val="28"/>
        </w:rPr>
        <w:t xml:space="preserve">
      1. Кербұлақ ауданының ауылдық округтерінің жергілікті қоғамдастық жиналысының регламенті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"Кербұлақ ауданының Алтынемел, Жайнақ батыр, Қоғалы, Талдыбұлақ, Шұбар, Көксу, Қарашоқы, Басши, Шанханай және Сарыөзек ауылдық округтерінің жергілікті қоғамдастық жиналыстарының регламенттерін бекіту туралы" 2018 жылғы 23 шілдедегі № 36-183 (Нормативтік құқықтық актілерді мемлекеттік тіркеу тізілімінде </w:t>
      </w:r>
      <w:r>
        <w:rPr>
          <w:rFonts w:ascii="Times New Roman"/>
          <w:b w:val="false"/>
          <w:i w:val="false"/>
          <w:color w:val="000000"/>
          <w:sz w:val="28"/>
        </w:rPr>
        <w:t>№ 4785</w:t>
      </w:r>
      <w:r>
        <w:rPr>
          <w:rFonts w:ascii="Times New Roman"/>
          <w:b w:val="false"/>
          <w:i w:val="false"/>
          <w:color w:val="000000"/>
          <w:sz w:val="28"/>
        </w:rPr>
        <w:t xml:space="preserve"> болып тіркелген)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Бекиев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"27" қыркүйектегі № 12-61 шешіміне қосымша</w:t>
            </w:r>
          </w:p>
        </w:tc>
      </w:tr>
    </w:tbl>
    <w:bookmarkStart w:name="z15" w:id="4"/>
    <w:p>
      <w:pPr>
        <w:spacing w:after="0"/>
        <w:ind w:left="0"/>
        <w:jc w:val="left"/>
      </w:pPr>
      <w:r>
        <w:rPr>
          <w:rFonts w:ascii="Times New Roman"/>
          <w:b/>
          <w:i w:val="false"/>
          <w:color w:val="000000"/>
        </w:rPr>
        <w:t xml:space="preserve"> 1-тарау. Жалпы ережелер</w:t>
      </w:r>
    </w:p>
    <w:bookmarkEnd w:id="4"/>
    <w:bookmarkStart w:name="z16" w:id="5"/>
    <w:p>
      <w:pPr>
        <w:spacing w:after="0"/>
        <w:ind w:left="0"/>
        <w:jc w:val="both"/>
      </w:pPr>
      <w:r>
        <w:rPr>
          <w:rFonts w:ascii="Times New Roman"/>
          <w:b w:val="false"/>
          <w:i w:val="false"/>
          <w:color w:val="000000"/>
          <w:sz w:val="28"/>
        </w:rPr>
        <w:t xml:space="preserve">
      1. Осы Кербұлақ ауданы ауылдық округтерінің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сәйкес әзірленді.";</w:t>
      </w:r>
    </w:p>
    <w:bookmarkEnd w:id="5"/>
    <w:bookmarkStart w:name="z17" w:id="6"/>
    <w:p>
      <w:pPr>
        <w:spacing w:after="0"/>
        <w:ind w:left="0"/>
        <w:jc w:val="both"/>
      </w:pPr>
      <w:r>
        <w:rPr>
          <w:rFonts w:ascii="Times New Roman"/>
          <w:b w:val="false"/>
          <w:i w:val="false"/>
          <w:color w:val="000000"/>
          <w:sz w:val="28"/>
        </w:rPr>
        <w:t>
      2. Осы Регламентте қолданылатын негізгі ұғымдар:</w:t>
      </w:r>
    </w:p>
    <w:bookmarkEnd w:id="6"/>
    <w:bookmarkStart w:name="z18"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9" w:id="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
    <w:bookmarkStart w:name="z20" w:id="9"/>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9"/>
    <w:bookmarkStart w:name="z21" w:id="10"/>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0"/>
    <w:bookmarkStart w:name="z22" w:id="1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1"/>
    <w:bookmarkStart w:name="z23" w:id="12"/>
    <w:p>
      <w:pPr>
        <w:spacing w:after="0"/>
        <w:ind w:left="0"/>
        <w:jc w:val="both"/>
      </w:pPr>
      <w:r>
        <w:rPr>
          <w:rFonts w:ascii="Times New Roman"/>
          <w:b w:val="false"/>
          <w:i w:val="false"/>
          <w:color w:val="000000"/>
          <w:sz w:val="28"/>
        </w:rPr>
        <w:t>
      3. Жиналыс регламентін Кербұлақ аудандық мәслихаты бекітеді.</w:t>
      </w:r>
    </w:p>
    <w:bookmarkEnd w:id="12"/>
    <w:bookmarkStart w:name="z24" w:id="13"/>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3"/>
    <w:bookmarkStart w:name="z25" w:id="14"/>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4"/>
    <w:bookmarkStart w:name="z26" w:id="1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5"/>
    <w:bookmarkStart w:name="z27" w:id="16"/>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16"/>
    <w:bookmarkStart w:name="z28" w:id="17"/>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әкімі аппаратының шешімдерін келісу;</w:t>
      </w:r>
    </w:p>
    <w:bookmarkEnd w:id="17"/>
    <w:bookmarkStart w:name="z29" w:id="18"/>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18"/>
    <w:bookmarkStart w:name="z30" w:id="19"/>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19"/>
    <w:bookmarkStart w:name="z31" w:id="20"/>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20"/>
    <w:bookmarkStart w:name="z32" w:id="2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bookmarkEnd w:id="21"/>
    <w:bookmarkStart w:name="z33" w:id="22"/>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сайлау комиссиясына одан әрі енгізу үшін аудан әкімінің ауылдық округ әкімі лауазымына ұсынған кандидатураларын келісу;</w:t>
      </w:r>
    </w:p>
    <w:bookmarkEnd w:id="22"/>
    <w:bookmarkStart w:name="z34" w:id="23"/>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23"/>
    <w:bookmarkStart w:name="z35" w:id="2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24"/>
    <w:bookmarkStart w:name="z36" w:id="25"/>
    <w:p>
      <w:pPr>
        <w:spacing w:after="0"/>
        <w:ind w:left="0"/>
        <w:jc w:val="both"/>
      </w:pPr>
      <w:r>
        <w:rPr>
          <w:rFonts w:ascii="Times New Roman"/>
          <w:b w:val="false"/>
          <w:i w:val="false"/>
          <w:color w:val="000000"/>
          <w:sz w:val="28"/>
        </w:rPr>
        <w:t>
      жергілікті қоғамдастықтың басқа да ағымдағы мәселелері."</w:t>
      </w:r>
    </w:p>
    <w:bookmarkEnd w:id="25"/>
    <w:bookmarkStart w:name="z37" w:id="26"/>
    <w:p>
      <w:pPr>
        <w:spacing w:after="0"/>
        <w:ind w:left="0"/>
        <w:jc w:val="both"/>
      </w:pPr>
      <w:r>
        <w:rPr>
          <w:rFonts w:ascii="Times New Roman"/>
          <w:b w:val="false"/>
          <w:i w:val="false"/>
          <w:color w:val="000000"/>
          <w:sz w:val="28"/>
        </w:rPr>
        <w:t>
       5.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6"/>
    <w:bookmarkStart w:name="z38" w:id="27"/>
    <w:p>
      <w:pPr>
        <w:spacing w:after="0"/>
        <w:ind w:left="0"/>
        <w:jc w:val="both"/>
      </w:pPr>
      <w:r>
        <w:rPr>
          <w:rFonts w:ascii="Times New Roman"/>
          <w:b w:val="false"/>
          <w:i w:val="false"/>
          <w:color w:val="000000"/>
          <w:sz w:val="28"/>
        </w:rPr>
        <w:t>
      Жиналыстың бастамашылары күн тәртібін көрсете отырып, ауылдық округ әкіміне ерікті нысанда жазбаша өтінішпен жүгінеді.</w:t>
      </w:r>
    </w:p>
    <w:bookmarkEnd w:id="27"/>
    <w:bookmarkStart w:name="z39" w:id="28"/>
    <w:p>
      <w:pPr>
        <w:spacing w:after="0"/>
        <w:ind w:left="0"/>
        <w:jc w:val="both"/>
      </w:pPr>
      <w:r>
        <w:rPr>
          <w:rFonts w:ascii="Times New Roman"/>
          <w:b w:val="false"/>
          <w:i w:val="false"/>
          <w:color w:val="000000"/>
          <w:sz w:val="28"/>
        </w:rPr>
        <w:t>
      Ауылдық округ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8"/>
    <w:bookmarkStart w:name="z40" w:id="29"/>
    <w:p>
      <w:pPr>
        <w:spacing w:after="0"/>
        <w:ind w:left="0"/>
        <w:jc w:val="both"/>
      </w:pPr>
      <w:r>
        <w:rPr>
          <w:rFonts w:ascii="Times New Roman"/>
          <w:b w:val="false"/>
          <w:i w:val="false"/>
          <w:color w:val="000000"/>
          <w:sz w:val="28"/>
        </w:rPr>
        <w:t>
      6. Заңның 39-3-бабы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29"/>
    <w:bookmarkStart w:name="z41" w:id="30"/>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End w:id="30"/>
    <w:bookmarkStart w:name="z42" w:id="31"/>
    <w:p>
      <w:pPr>
        <w:spacing w:after="0"/>
        <w:ind w:left="0"/>
        <w:jc w:val="both"/>
      </w:pPr>
      <w:r>
        <w:rPr>
          <w:rFonts w:ascii="Times New Roman"/>
          <w:b w:val="false"/>
          <w:i w:val="false"/>
          <w:color w:val="000000"/>
          <w:sz w:val="28"/>
        </w:rPr>
        <w:t>
      7. Жиналысты шақыру алдында ауылдық округ әкімінің аппараты жиналысқа қатысушы мүшелерді тіркеуді өткізеді, оның нәтижесін ауылдық округ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1"/>
    <w:bookmarkStart w:name="z43" w:id="3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2"/>
    <w:bookmarkStart w:name="z44" w:id="33"/>
    <w:p>
      <w:pPr>
        <w:spacing w:after="0"/>
        <w:ind w:left="0"/>
        <w:jc w:val="both"/>
      </w:pPr>
      <w:r>
        <w:rPr>
          <w:rFonts w:ascii="Times New Roman"/>
          <w:b w:val="false"/>
          <w:i w:val="false"/>
          <w:color w:val="000000"/>
          <w:sz w:val="28"/>
        </w:rPr>
        <w:t>
      8. Жиналысты шақыруды ауылдық округ әкімі немесе ол уәкілеттік берген адам ашады.</w:t>
      </w:r>
    </w:p>
    <w:bookmarkEnd w:id="33"/>
    <w:bookmarkStart w:name="z45" w:id="3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4"/>
    <w:bookmarkStart w:name="z46" w:id="35"/>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ауылдық округ әкімі енгізген ұсыныстар негізінде қалыптастырады.</w:t>
      </w:r>
    </w:p>
    <w:bookmarkEnd w:id="35"/>
    <w:bookmarkStart w:name="z47" w:id="3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6"/>
    <w:bookmarkStart w:name="z48" w:id="3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7"/>
    <w:bookmarkStart w:name="z49" w:id="38"/>
    <w:p>
      <w:pPr>
        <w:spacing w:after="0"/>
        <w:ind w:left="0"/>
        <w:jc w:val="both"/>
      </w:pPr>
      <w:r>
        <w:rPr>
          <w:rFonts w:ascii="Times New Roman"/>
          <w:b w:val="false"/>
          <w:i w:val="false"/>
          <w:color w:val="000000"/>
          <w:sz w:val="28"/>
        </w:rPr>
        <w:t>
      Жиналысты шақырудың күн тәртібін жиналыс бекітеді.</w:t>
      </w:r>
    </w:p>
    <w:bookmarkEnd w:id="38"/>
    <w:bookmarkStart w:name="z50" w:id="3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9"/>
    <w:bookmarkStart w:name="z51" w:id="40"/>
    <w:p>
      <w:pPr>
        <w:spacing w:after="0"/>
        <w:ind w:left="0"/>
        <w:jc w:val="both"/>
      </w:pPr>
      <w:r>
        <w:rPr>
          <w:rFonts w:ascii="Times New Roman"/>
          <w:b w:val="false"/>
          <w:i w:val="false"/>
          <w:color w:val="000000"/>
          <w:sz w:val="28"/>
        </w:rPr>
        <w:t>
      10. Жиналысты шақыруға олардың мәселелері онда қаралатын Кербұлақ аудандық мәслихатының депутаттары, Кербұлақ ауданының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бірлестіктерінің өкілдері қатыса алады.</w:t>
      </w:r>
    </w:p>
    <w:bookmarkEnd w:id="40"/>
    <w:bookmarkStart w:name="z52" w:id="41"/>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1"/>
    <w:bookmarkStart w:name="z53" w:id="42"/>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2"/>
    <w:bookmarkStart w:name="z54" w:id="4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3"/>
    <w:bookmarkStart w:name="z55" w:id="44"/>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4"/>
    <w:bookmarkStart w:name="z56" w:id="4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5"/>
    <w:bookmarkStart w:name="z57" w:id="4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6"/>
    <w:bookmarkStart w:name="z58" w:id="47"/>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47"/>
    <w:bookmarkStart w:name="z59" w:id="48"/>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48"/>
    <w:bookmarkStart w:name="z60" w:id="49"/>
    <w:p>
      <w:pPr>
        <w:spacing w:after="0"/>
        <w:ind w:left="0"/>
        <w:jc w:val="both"/>
      </w:pPr>
      <w:r>
        <w:rPr>
          <w:rFonts w:ascii="Times New Roman"/>
          <w:b w:val="false"/>
          <w:i w:val="false"/>
          <w:color w:val="000000"/>
          <w:sz w:val="28"/>
        </w:rPr>
        <w:t>
      Жиналыстың шешімі хаттамамен ресімделеді, онда:</w:t>
      </w:r>
    </w:p>
    <w:bookmarkEnd w:id="49"/>
    <w:bookmarkStart w:name="z61" w:id="50"/>
    <w:p>
      <w:pPr>
        <w:spacing w:after="0"/>
        <w:ind w:left="0"/>
        <w:jc w:val="both"/>
      </w:pPr>
      <w:r>
        <w:rPr>
          <w:rFonts w:ascii="Times New Roman"/>
          <w:b w:val="false"/>
          <w:i w:val="false"/>
          <w:color w:val="000000"/>
          <w:sz w:val="28"/>
        </w:rPr>
        <w:t>
      1) жиналыстың өткізілген күні мен орны;</w:t>
      </w:r>
    </w:p>
    <w:bookmarkEnd w:id="50"/>
    <w:bookmarkStart w:name="z62" w:id="51"/>
    <w:p>
      <w:pPr>
        <w:spacing w:after="0"/>
        <w:ind w:left="0"/>
        <w:jc w:val="both"/>
      </w:pPr>
      <w:r>
        <w:rPr>
          <w:rFonts w:ascii="Times New Roman"/>
          <w:b w:val="false"/>
          <w:i w:val="false"/>
          <w:color w:val="000000"/>
          <w:sz w:val="28"/>
        </w:rPr>
        <w:t>
      2) жиналыс мүшелерінің саны және тізімі;</w:t>
      </w:r>
    </w:p>
    <w:bookmarkEnd w:id="51"/>
    <w:bookmarkStart w:name="z63" w:id="52"/>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52"/>
    <w:bookmarkStart w:name="z64" w:id="53"/>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53"/>
    <w:bookmarkStart w:name="z65" w:id="54"/>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54"/>
    <w:bookmarkStart w:name="z66" w:id="55"/>
    <w:p>
      <w:pPr>
        <w:spacing w:after="0"/>
        <w:ind w:left="0"/>
        <w:jc w:val="both"/>
      </w:pPr>
      <w:r>
        <w:rPr>
          <w:rFonts w:ascii="Times New Roman"/>
          <w:b w:val="false"/>
          <w:i w:val="false"/>
          <w:color w:val="000000"/>
          <w:sz w:val="28"/>
        </w:rPr>
        <w:t xml:space="preserve">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 </w:t>
      </w:r>
    </w:p>
    <w:bookmarkEnd w:id="55"/>
    <w:bookmarkStart w:name="z67" w:id="56"/>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Кербұлақ аудандық мәслихатының қарауына беріледі.</w:t>
      </w:r>
    </w:p>
    <w:bookmarkEnd w:id="56"/>
    <w:bookmarkStart w:name="z68" w:id="57"/>
    <w:p>
      <w:pPr>
        <w:spacing w:after="0"/>
        <w:ind w:left="0"/>
        <w:jc w:val="both"/>
      </w:pPr>
      <w:r>
        <w:rPr>
          <w:rFonts w:ascii="Times New Roman"/>
          <w:b w:val="false"/>
          <w:i w:val="false"/>
          <w:color w:val="000000"/>
          <w:sz w:val="28"/>
        </w:rPr>
        <w:t>
      13. Жиналыс қабылдаған шешімдерді ауылдық округ әкімі бес жұмыс күнінен аспайтын мерзімде қарайды.</w:t>
      </w:r>
    </w:p>
    <w:bookmarkEnd w:id="57"/>
    <w:bookmarkStart w:name="z69" w:id="58"/>
    <w:p>
      <w:pPr>
        <w:spacing w:after="0"/>
        <w:ind w:left="0"/>
        <w:jc w:val="both"/>
      </w:pPr>
      <w:r>
        <w:rPr>
          <w:rFonts w:ascii="Times New Roman"/>
          <w:b w:val="false"/>
          <w:i w:val="false"/>
          <w:color w:val="000000"/>
          <w:sz w:val="28"/>
        </w:rPr>
        <w:t>
      Әкімдер жергілікті қоғамдастық жиналысының шешімімен келіспейтіндігін білдіруге құқылы, бұл регламенттің 2-тарауында көзделген тәртіппен осындай келіспеушілік тудырған мәселелерді қайта талқылау арқылы шешіледі.</w:t>
      </w:r>
    </w:p>
    <w:bookmarkEnd w:id="58"/>
    <w:bookmarkStart w:name="z70" w:id="59"/>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Кербұлақ аудандық мәслихатының отырысында алдын ала талқылаудан соң шешеді.".</w:t>
      </w:r>
    </w:p>
    <w:bookmarkEnd w:id="59"/>
    <w:bookmarkStart w:name="z71" w:id="60"/>
    <w:p>
      <w:pPr>
        <w:spacing w:after="0"/>
        <w:ind w:left="0"/>
        <w:jc w:val="both"/>
      </w:pPr>
      <w:r>
        <w:rPr>
          <w:rFonts w:ascii="Times New Roman"/>
          <w:b w:val="false"/>
          <w:i w:val="false"/>
          <w:color w:val="000000"/>
          <w:sz w:val="28"/>
        </w:rPr>
        <w:t>
      14. Ауылдық округ әкімінің аппараты ауылдық округ әкімінің жиналыс шешімдерін қарау нәтижелерін бес жұмыс күн ішінде жиналыстың мүшелеріне жеткізеді.</w:t>
      </w:r>
    </w:p>
    <w:bookmarkEnd w:id="60"/>
    <w:bookmarkStart w:name="z72" w:id="61"/>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61"/>
    <w:bookmarkStart w:name="z73" w:id="62"/>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немесе аудан әкімдігінің ресми сайты, интернет ресурстар арқылы таратады.</w:t>
      </w:r>
    </w:p>
    <w:bookmarkEnd w:id="62"/>
    <w:bookmarkStart w:name="z74" w:id="63"/>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63"/>
    <w:bookmarkStart w:name="z75" w:id="64"/>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4"/>
    <w:bookmarkStart w:name="z76" w:id="65"/>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Кербұлақ ауданының әкіміне немесе жиналыстың шешімін орындауға жауапты лауазымды адамның жоғары тұрған басшыларына жолдайды.</w:t>
      </w:r>
    </w:p>
    <w:bookmarkEnd w:id="65"/>
    <w:bookmarkStart w:name="z77" w:id="66"/>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Кербұлақ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