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ce06d" w14:textId="12ce0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аудандық мәслихатының 2021 жылғы 11 қаңтардағы "Кербұлақ ауданының ауылдық округтерінің 2021-2023 жылдарға арналған бюджеттері туралы" № 68-387 шешіміне өзгерістер енгізу туралы</w:t>
      </w:r>
    </w:p>
    <w:p>
      <w:pPr>
        <w:spacing w:after="0"/>
        <w:ind w:left="0"/>
        <w:jc w:val="both"/>
      </w:pPr>
      <w:r>
        <w:rPr>
          <w:rFonts w:ascii="Times New Roman"/>
          <w:b w:val="false"/>
          <w:i w:val="false"/>
          <w:color w:val="000000"/>
          <w:sz w:val="28"/>
        </w:rPr>
        <w:t>Алматы облысы Кербұлақ аудандық мәслихатының 2021 жылғы 9 желтоқсандағы № 15-76 шешімі</w:t>
      </w:r>
    </w:p>
    <w:p>
      <w:pPr>
        <w:spacing w:after="0"/>
        <w:ind w:left="0"/>
        <w:jc w:val="both"/>
      </w:pPr>
      <w:bookmarkStart w:name="z7" w:id="0"/>
      <w:r>
        <w:rPr>
          <w:rFonts w:ascii="Times New Roman"/>
          <w:b w:val="false"/>
          <w:i w:val="false"/>
          <w:color w:val="000000"/>
          <w:sz w:val="28"/>
        </w:rPr>
        <w:t>
      ШЕШТІ:</w:t>
      </w:r>
    </w:p>
    <w:bookmarkEnd w:id="0"/>
    <w:bookmarkStart w:name="z8" w:id="1"/>
    <w:p>
      <w:pPr>
        <w:spacing w:after="0"/>
        <w:ind w:left="0"/>
        <w:jc w:val="both"/>
      </w:pPr>
      <w:r>
        <w:rPr>
          <w:rFonts w:ascii="Times New Roman"/>
          <w:b w:val="false"/>
          <w:i w:val="false"/>
          <w:color w:val="000000"/>
          <w:sz w:val="28"/>
        </w:rPr>
        <w:t xml:space="preserve">
      1. Кербұлақ аудандық мәслихатының "Кербұлақ ауданының ауылдық округтерінің 2021-2023 жылдарға арналған бюджеттері туралы" 2021 жылғы 11 қаңтардағы № 68-387 (Нормативтік құқықтық актілерді мемлекеттік тіркеу тізілімінде </w:t>
      </w:r>
      <w:r>
        <w:rPr>
          <w:rFonts w:ascii="Times New Roman"/>
          <w:b w:val="false"/>
          <w:i w:val="false"/>
          <w:color w:val="000000"/>
          <w:sz w:val="28"/>
        </w:rPr>
        <w:t>№ 5880</w:t>
      </w:r>
      <w:r>
        <w:rPr>
          <w:rFonts w:ascii="Times New Roman"/>
          <w:b w:val="false"/>
          <w:i w:val="false"/>
          <w:color w:val="000000"/>
          <w:sz w:val="28"/>
        </w:rPr>
        <w:t xml:space="preserve"> болып тіркелген)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15-тармақтары</w:t>
      </w:r>
      <w:r>
        <w:rPr>
          <w:rFonts w:ascii="Times New Roman"/>
          <w:b w:val="false"/>
          <w:i w:val="false"/>
          <w:color w:val="000000"/>
          <w:sz w:val="28"/>
        </w:rPr>
        <w:t xml:space="preserve"> жаңа редакцияда жазылсын:</w:t>
      </w:r>
    </w:p>
    <w:bookmarkEnd w:id="2"/>
    <w:bookmarkStart w:name="z10" w:id="3"/>
    <w:p>
      <w:pPr>
        <w:spacing w:after="0"/>
        <w:ind w:left="0"/>
        <w:jc w:val="both"/>
      </w:pPr>
      <w:r>
        <w:rPr>
          <w:rFonts w:ascii="Times New Roman"/>
          <w:b w:val="false"/>
          <w:i w:val="false"/>
          <w:color w:val="000000"/>
          <w:sz w:val="28"/>
        </w:rPr>
        <w:t>
      "1. 2021-2023 жылдарға арналған Алтынемел ауылдық округінің бюджеті тиісінше осы шешімнің 1, 2 және 3-қосымшаларына сәйкес, оның ішінде 2021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48 791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7 273 мың теңге;</w:t>
      </w:r>
    </w:p>
    <w:bookmarkEnd w:id="5"/>
    <w:bookmarkStart w:name="z13" w:id="6"/>
    <w:p>
      <w:pPr>
        <w:spacing w:after="0"/>
        <w:ind w:left="0"/>
        <w:jc w:val="both"/>
      </w:pPr>
      <w:r>
        <w:rPr>
          <w:rFonts w:ascii="Times New Roman"/>
          <w:b w:val="false"/>
          <w:i w:val="false"/>
          <w:color w:val="000000"/>
          <w:sz w:val="28"/>
        </w:rPr>
        <w:t>
      салықтық емес түсімдер 0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0 теңге;</w:t>
      </w:r>
    </w:p>
    <w:bookmarkEnd w:id="7"/>
    <w:bookmarkStart w:name="z15" w:id="8"/>
    <w:p>
      <w:pPr>
        <w:spacing w:after="0"/>
        <w:ind w:left="0"/>
        <w:jc w:val="both"/>
      </w:pPr>
      <w:r>
        <w:rPr>
          <w:rFonts w:ascii="Times New Roman"/>
          <w:b w:val="false"/>
          <w:i w:val="false"/>
          <w:color w:val="000000"/>
          <w:sz w:val="28"/>
        </w:rPr>
        <w:t>
      трансферттер түсімі 41 518 мың теңге;</w:t>
      </w:r>
    </w:p>
    <w:bookmarkEnd w:id="8"/>
    <w:bookmarkStart w:name="z16" w:id="9"/>
    <w:p>
      <w:pPr>
        <w:spacing w:after="0"/>
        <w:ind w:left="0"/>
        <w:jc w:val="both"/>
      </w:pPr>
      <w:r>
        <w:rPr>
          <w:rFonts w:ascii="Times New Roman"/>
          <w:b w:val="false"/>
          <w:i w:val="false"/>
          <w:color w:val="000000"/>
          <w:sz w:val="28"/>
        </w:rPr>
        <w:t>
      2) шығындар 52 504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0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0 теңге;</w:t>
      </w:r>
    </w:p>
    <w:bookmarkEnd w:id="11"/>
    <w:bookmarkStart w:name="z19" w:id="12"/>
    <w:p>
      <w:pPr>
        <w:spacing w:after="0"/>
        <w:ind w:left="0"/>
        <w:jc w:val="both"/>
      </w:pPr>
      <w:r>
        <w:rPr>
          <w:rFonts w:ascii="Times New Roman"/>
          <w:b w:val="false"/>
          <w:i w:val="false"/>
          <w:color w:val="000000"/>
          <w:sz w:val="28"/>
        </w:rPr>
        <w:t>
      бюджеттік кредиттерді өтеу 0 теңге;</w:t>
      </w:r>
    </w:p>
    <w:bookmarkEnd w:id="12"/>
    <w:bookmarkStart w:name="z20" w:id="13"/>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3 713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3 713 мың теңге, оның ішінде:</w:t>
      </w:r>
    </w:p>
    <w:bookmarkEnd w:id="17"/>
    <w:bookmarkStart w:name="z25" w:id="18"/>
    <w:p>
      <w:pPr>
        <w:spacing w:after="0"/>
        <w:ind w:left="0"/>
        <w:jc w:val="both"/>
      </w:pPr>
      <w:r>
        <w:rPr>
          <w:rFonts w:ascii="Times New Roman"/>
          <w:b w:val="false"/>
          <w:i w:val="false"/>
          <w:color w:val="000000"/>
          <w:sz w:val="28"/>
        </w:rPr>
        <w:t>
      қарыздар түсімі 0 теңге;</w:t>
      </w:r>
    </w:p>
    <w:bookmarkEnd w:id="18"/>
    <w:bookmarkStart w:name="z26" w:id="19"/>
    <w:p>
      <w:pPr>
        <w:spacing w:after="0"/>
        <w:ind w:left="0"/>
        <w:jc w:val="both"/>
      </w:pPr>
      <w:r>
        <w:rPr>
          <w:rFonts w:ascii="Times New Roman"/>
          <w:b w:val="false"/>
          <w:i w:val="false"/>
          <w:color w:val="000000"/>
          <w:sz w:val="28"/>
        </w:rPr>
        <w:t>
      қарыздарды өтеу 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3 713 мың теңге.";</w:t>
      </w:r>
    </w:p>
    <w:bookmarkEnd w:id="20"/>
    <w:bookmarkStart w:name="z28" w:id="21"/>
    <w:p>
      <w:pPr>
        <w:spacing w:after="0"/>
        <w:ind w:left="0"/>
        <w:jc w:val="both"/>
      </w:pPr>
      <w:r>
        <w:rPr>
          <w:rFonts w:ascii="Times New Roman"/>
          <w:b w:val="false"/>
          <w:i w:val="false"/>
          <w:color w:val="000000"/>
          <w:sz w:val="28"/>
        </w:rPr>
        <w:t>
      "2. 2021-2023 жылдарға арналған Жайнақ батыр ауылдық округінің бюджеті тиісінше осы шешімнің 4, 5 және 6-қосымшаларына сәйкес, оның ішінде 2021 жылға келесі көлемдерде бекітілсін:</w:t>
      </w:r>
    </w:p>
    <w:bookmarkEnd w:id="21"/>
    <w:bookmarkStart w:name="z29" w:id="22"/>
    <w:p>
      <w:pPr>
        <w:spacing w:after="0"/>
        <w:ind w:left="0"/>
        <w:jc w:val="both"/>
      </w:pPr>
      <w:r>
        <w:rPr>
          <w:rFonts w:ascii="Times New Roman"/>
          <w:b w:val="false"/>
          <w:i w:val="false"/>
          <w:color w:val="000000"/>
          <w:sz w:val="28"/>
        </w:rPr>
        <w:t>
      1) кірістер 49 398 мың теңге, оның ішінде:</w:t>
      </w:r>
    </w:p>
    <w:bookmarkEnd w:id="22"/>
    <w:bookmarkStart w:name="z30" w:id="23"/>
    <w:p>
      <w:pPr>
        <w:spacing w:after="0"/>
        <w:ind w:left="0"/>
        <w:jc w:val="both"/>
      </w:pPr>
      <w:r>
        <w:rPr>
          <w:rFonts w:ascii="Times New Roman"/>
          <w:b w:val="false"/>
          <w:i w:val="false"/>
          <w:color w:val="000000"/>
          <w:sz w:val="28"/>
        </w:rPr>
        <w:t>
      салықтық түсімдер 6 611 мың теңге;</w:t>
      </w:r>
    </w:p>
    <w:bookmarkEnd w:id="23"/>
    <w:bookmarkStart w:name="z31" w:id="24"/>
    <w:p>
      <w:pPr>
        <w:spacing w:after="0"/>
        <w:ind w:left="0"/>
        <w:jc w:val="both"/>
      </w:pPr>
      <w:r>
        <w:rPr>
          <w:rFonts w:ascii="Times New Roman"/>
          <w:b w:val="false"/>
          <w:i w:val="false"/>
          <w:color w:val="000000"/>
          <w:sz w:val="28"/>
        </w:rPr>
        <w:t>
      салықтық емес түсімдер 0 теңге;</w:t>
      </w:r>
    </w:p>
    <w:bookmarkEnd w:id="24"/>
    <w:bookmarkStart w:name="z32" w:id="25"/>
    <w:p>
      <w:pPr>
        <w:spacing w:after="0"/>
        <w:ind w:left="0"/>
        <w:jc w:val="both"/>
      </w:pPr>
      <w:r>
        <w:rPr>
          <w:rFonts w:ascii="Times New Roman"/>
          <w:b w:val="false"/>
          <w:i w:val="false"/>
          <w:color w:val="000000"/>
          <w:sz w:val="28"/>
        </w:rPr>
        <w:t>
      негізгі капиталды сатудан түсетін түсімдер 0 теңге;</w:t>
      </w:r>
    </w:p>
    <w:bookmarkEnd w:id="25"/>
    <w:bookmarkStart w:name="z33" w:id="26"/>
    <w:p>
      <w:pPr>
        <w:spacing w:after="0"/>
        <w:ind w:left="0"/>
        <w:jc w:val="both"/>
      </w:pPr>
      <w:r>
        <w:rPr>
          <w:rFonts w:ascii="Times New Roman"/>
          <w:b w:val="false"/>
          <w:i w:val="false"/>
          <w:color w:val="000000"/>
          <w:sz w:val="28"/>
        </w:rPr>
        <w:t>
      трансферттер түсімі 42 787 мың теңге;</w:t>
      </w:r>
    </w:p>
    <w:bookmarkEnd w:id="26"/>
    <w:bookmarkStart w:name="z34" w:id="27"/>
    <w:p>
      <w:pPr>
        <w:spacing w:after="0"/>
        <w:ind w:left="0"/>
        <w:jc w:val="both"/>
      </w:pPr>
      <w:r>
        <w:rPr>
          <w:rFonts w:ascii="Times New Roman"/>
          <w:b w:val="false"/>
          <w:i w:val="false"/>
          <w:color w:val="000000"/>
          <w:sz w:val="28"/>
        </w:rPr>
        <w:t>
      2) шығындар 50 892 мың теңге;</w:t>
      </w:r>
    </w:p>
    <w:bookmarkEnd w:id="27"/>
    <w:bookmarkStart w:name="z35" w:id="28"/>
    <w:p>
      <w:pPr>
        <w:spacing w:after="0"/>
        <w:ind w:left="0"/>
        <w:jc w:val="both"/>
      </w:pPr>
      <w:r>
        <w:rPr>
          <w:rFonts w:ascii="Times New Roman"/>
          <w:b w:val="false"/>
          <w:i w:val="false"/>
          <w:color w:val="000000"/>
          <w:sz w:val="28"/>
        </w:rPr>
        <w:t>
      3) таза бюджеттік кредиттеу 0 теңге, оның ішінде:</w:t>
      </w:r>
    </w:p>
    <w:bookmarkEnd w:id="28"/>
    <w:bookmarkStart w:name="z36" w:id="29"/>
    <w:p>
      <w:pPr>
        <w:spacing w:after="0"/>
        <w:ind w:left="0"/>
        <w:jc w:val="both"/>
      </w:pPr>
      <w:r>
        <w:rPr>
          <w:rFonts w:ascii="Times New Roman"/>
          <w:b w:val="false"/>
          <w:i w:val="false"/>
          <w:color w:val="000000"/>
          <w:sz w:val="28"/>
        </w:rPr>
        <w:t>
      бюджеттік кредиттер 0 теңге;</w:t>
      </w:r>
    </w:p>
    <w:bookmarkEnd w:id="29"/>
    <w:bookmarkStart w:name="z37" w:id="30"/>
    <w:p>
      <w:pPr>
        <w:spacing w:after="0"/>
        <w:ind w:left="0"/>
        <w:jc w:val="both"/>
      </w:pPr>
      <w:r>
        <w:rPr>
          <w:rFonts w:ascii="Times New Roman"/>
          <w:b w:val="false"/>
          <w:i w:val="false"/>
          <w:color w:val="000000"/>
          <w:sz w:val="28"/>
        </w:rPr>
        <w:t>
      бюджеттік кредиттерді өтеу 0 теңге;</w:t>
      </w:r>
    </w:p>
    <w:bookmarkEnd w:id="30"/>
    <w:bookmarkStart w:name="z38" w:id="31"/>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31"/>
    <w:bookmarkStart w:name="z39" w:id="32"/>
    <w:p>
      <w:pPr>
        <w:spacing w:after="0"/>
        <w:ind w:left="0"/>
        <w:jc w:val="both"/>
      </w:pPr>
      <w:r>
        <w:rPr>
          <w:rFonts w:ascii="Times New Roman"/>
          <w:b w:val="false"/>
          <w:i w:val="false"/>
          <w:color w:val="000000"/>
          <w:sz w:val="28"/>
        </w:rPr>
        <w:t>
      қаржы активтерін сатып алу 0 теңге;</w:t>
      </w:r>
    </w:p>
    <w:bookmarkEnd w:id="32"/>
    <w:bookmarkStart w:name="z40" w:id="33"/>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33"/>
    <w:bookmarkStart w:name="z41" w:id="34"/>
    <w:p>
      <w:pPr>
        <w:spacing w:after="0"/>
        <w:ind w:left="0"/>
        <w:jc w:val="both"/>
      </w:pPr>
      <w:r>
        <w:rPr>
          <w:rFonts w:ascii="Times New Roman"/>
          <w:b w:val="false"/>
          <w:i w:val="false"/>
          <w:color w:val="000000"/>
          <w:sz w:val="28"/>
        </w:rPr>
        <w:t>
      5) бюджет тапшылығы (профициті) (-) 1 494 мың теңге;</w:t>
      </w:r>
    </w:p>
    <w:bookmarkEnd w:id="34"/>
    <w:bookmarkStart w:name="z42" w:id="35"/>
    <w:p>
      <w:pPr>
        <w:spacing w:after="0"/>
        <w:ind w:left="0"/>
        <w:jc w:val="both"/>
      </w:pPr>
      <w:r>
        <w:rPr>
          <w:rFonts w:ascii="Times New Roman"/>
          <w:b w:val="false"/>
          <w:i w:val="false"/>
          <w:color w:val="000000"/>
          <w:sz w:val="28"/>
        </w:rPr>
        <w:t>
      6) бюджет тапшылығын қаржыландыру (профицитін пайдалану) 1 494 мың теңге, оның ішінде:</w:t>
      </w:r>
    </w:p>
    <w:bookmarkEnd w:id="35"/>
    <w:bookmarkStart w:name="z43" w:id="36"/>
    <w:p>
      <w:pPr>
        <w:spacing w:after="0"/>
        <w:ind w:left="0"/>
        <w:jc w:val="both"/>
      </w:pPr>
      <w:r>
        <w:rPr>
          <w:rFonts w:ascii="Times New Roman"/>
          <w:b w:val="false"/>
          <w:i w:val="false"/>
          <w:color w:val="000000"/>
          <w:sz w:val="28"/>
        </w:rPr>
        <w:t>
       қарыздар түсімі 0 теңге;</w:t>
      </w:r>
    </w:p>
    <w:bookmarkEnd w:id="36"/>
    <w:bookmarkStart w:name="z44" w:id="37"/>
    <w:p>
      <w:pPr>
        <w:spacing w:after="0"/>
        <w:ind w:left="0"/>
        <w:jc w:val="both"/>
      </w:pPr>
      <w:r>
        <w:rPr>
          <w:rFonts w:ascii="Times New Roman"/>
          <w:b w:val="false"/>
          <w:i w:val="false"/>
          <w:color w:val="000000"/>
          <w:sz w:val="28"/>
        </w:rPr>
        <w:t>
      қарыздарды өтеу 0 теңге;</w:t>
      </w:r>
    </w:p>
    <w:bookmarkEnd w:id="37"/>
    <w:bookmarkStart w:name="z45" w:id="38"/>
    <w:p>
      <w:pPr>
        <w:spacing w:after="0"/>
        <w:ind w:left="0"/>
        <w:jc w:val="both"/>
      </w:pPr>
      <w:r>
        <w:rPr>
          <w:rFonts w:ascii="Times New Roman"/>
          <w:b w:val="false"/>
          <w:i w:val="false"/>
          <w:color w:val="000000"/>
          <w:sz w:val="28"/>
        </w:rPr>
        <w:t>
      бюджет қаражатының пайдаланылатын қалдықтары 1 494 мың теңге.";</w:t>
      </w:r>
    </w:p>
    <w:bookmarkEnd w:id="38"/>
    <w:bookmarkStart w:name="z46" w:id="39"/>
    <w:p>
      <w:pPr>
        <w:spacing w:after="0"/>
        <w:ind w:left="0"/>
        <w:jc w:val="both"/>
      </w:pPr>
      <w:r>
        <w:rPr>
          <w:rFonts w:ascii="Times New Roman"/>
          <w:b w:val="false"/>
          <w:i w:val="false"/>
          <w:color w:val="000000"/>
          <w:sz w:val="28"/>
        </w:rPr>
        <w:t>
      "3. 2021-2023 жылдарға арналған Қоғалы ауылдық округінің бюджеті тиісінше осы шешімнің 7, 8 және 9-қосымшаларына сәйкес, оның ішінде 2021 жылға келесі көлемдерде бекітілсін:</w:t>
      </w:r>
    </w:p>
    <w:bookmarkEnd w:id="39"/>
    <w:bookmarkStart w:name="z47" w:id="40"/>
    <w:p>
      <w:pPr>
        <w:spacing w:after="0"/>
        <w:ind w:left="0"/>
        <w:jc w:val="both"/>
      </w:pPr>
      <w:r>
        <w:rPr>
          <w:rFonts w:ascii="Times New Roman"/>
          <w:b w:val="false"/>
          <w:i w:val="false"/>
          <w:color w:val="000000"/>
          <w:sz w:val="28"/>
        </w:rPr>
        <w:t>
      1) кірістер 57 973 мың теңге, оның ішінде:</w:t>
      </w:r>
    </w:p>
    <w:bookmarkEnd w:id="40"/>
    <w:bookmarkStart w:name="z48" w:id="41"/>
    <w:p>
      <w:pPr>
        <w:spacing w:after="0"/>
        <w:ind w:left="0"/>
        <w:jc w:val="both"/>
      </w:pPr>
      <w:r>
        <w:rPr>
          <w:rFonts w:ascii="Times New Roman"/>
          <w:b w:val="false"/>
          <w:i w:val="false"/>
          <w:color w:val="000000"/>
          <w:sz w:val="28"/>
        </w:rPr>
        <w:t>
      салықтық түсімдер 17 749 мың теңге;</w:t>
      </w:r>
    </w:p>
    <w:bookmarkEnd w:id="41"/>
    <w:bookmarkStart w:name="z49" w:id="42"/>
    <w:p>
      <w:pPr>
        <w:spacing w:after="0"/>
        <w:ind w:left="0"/>
        <w:jc w:val="both"/>
      </w:pPr>
      <w:r>
        <w:rPr>
          <w:rFonts w:ascii="Times New Roman"/>
          <w:b w:val="false"/>
          <w:i w:val="false"/>
          <w:color w:val="000000"/>
          <w:sz w:val="28"/>
        </w:rPr>
        <w:t>
      салықтық емес түсімдер 0 теңге;</w:t>
      </w:r>
    </w:p>
    <w:bookmarkEnd w:id="42"/>
    <w:bookmarkStart w:name="z50" w:id="43"/>
    <w:p>
      <w:pPr>
        <w:spacing w:after="0"/>
        <w:ind w:left="0"/>
        <w:jc w:val="both"/>
      </w:pPr>
      <w:r>
        <w:rPr>
          <w:rFonts w:ascii="Times New Roman"/>
          <w:b w:val="false"/>
          <w:i w:val="false"/>
          <w:color w:val="000000"/>
          <w:sz w:val="28"/>
        </w:rPr>
        <w:t>
      негізгі капиталды сатудан түсетін түсімдер 0 теңге;</w:t>
      </w:r>
    </w:p>
    <w:bookmarkEnd w:id="43"/>
    <w:bookmarkStart w:name="z51" w:id="44"/>
    <w:p>
      <w:pPr>
        <w:spacing w:after="0"/>
        <w:ind w:left="0"/>
        <w:jc w:val="both"/>
      </w:pPr>
      <w:r>
        <w:rPr>
          <w:rFonts w:ascii="Times New Roman"/>
          <w:b w:val="false"/>
          <w:i w:val="false"/>
          <w:color w:val="000000"/>
          <w:sz w:val="28"/>
        </w:rPr>
        <w:t>
      трансферттер түсімі 40 224 мың теңге;</w:t>
      </w:r>
    </w:p>
    <w:bookmarkEnd w:id="44"/>
    <w:bookmarkStart w:name="z52" w:id="45"/>
    <w:p>
      <w:pPr>
        <w:spacing w:after="0"/>
        <w:ind w:left="0"/>
        <w:jc w:val="both"/>
      </w:pPr>
      <w:r>
        <w:rPr>
          <w:rFonts w:ascii="Times New Roman"/>
          <w:b w:val="false"/>
          <w:i w:val="false"/>
          <w:color w:val="000000"/>
          <w:sz w:val="28"/>
        </w:rPr>
        <w:t>
      2) шығындар 58 707 мың теңге;</w:t>
      </w:r>
    </w:p>
    <w:bookmarkEnd w:id="45"/>
    <w:bookmarkStart w:name="z53" w:id="46"/>
    <w:p>
      <w:pPr>
        <w:spacing w:after="0"/>
        <w:ind w:left="0"/>
        <w:jc w:val="both"/>
      </w:pPr>
      <w:r>
        <w:rPr>
          <w:rFonts w:ascii="Times New Roman"/>
          <w:b w:val="false"/>
          <w:i w:val="false"/>
          <w:color w:val="000000"/>
          <w:sz w:val="28"/>
        </w:rPr>
        <w:t>
      3) таза бюджеттік кредиттеу 0 теңге, оның ішінде:</w:t>
      </w:r>
    </w:p>
    <w:bookmarkEnd w:id="46"/>
    <w:bookmarkStart w:name="z54" w:id="47"/>
    <w:p>
      <w:pPr>
        <w:spacing w:after="0"/>
        <w:ind w:left="0"/>
        <w:jc w:val="both"/>
      </w:pPr>
      <w:r>
        <w:rPr>
          <w:rFonts w:ascii="Times New Roman"/>
          <w:b w:val="false"/>
          <w:i w:val="false"/>
          <w:color w:val="000000"/>
          <w:sz w:val="28"/>
        </w:rPr>
        <w:t>
      бюджеттік кредиттер 0 теңге;</w:t>
      </w:r>
    </w:p>
    <w:bookmarkEnd w:id="47"/>
    <w:bookmarkStart w:name="z55" w:id="48"/>
    <w:p>
      <w:pPr>
        <w:spacing w:after="0"/>
        <w:ind w:left="0"/>
        <w:jc w:val="both"/>
      </w:pPr>
      <w:r>
        <w:rPr>
          <w:rFonts w:ascii="Times New Roman"/>
          <w:b w:val="false"/>
          <w:i w:val="false"/>
          <w:color w:val="000000"/>
          <w:sz w:val="28"/>
        </w:rPr>
        <w:t>
      бюджеттік кредиттерді өтеу 0 теңге;</w:t>
      </w:r>
    </w:p>
    <w:bookmarkEnd w:id="48"/>
    <w:bookmarkStart w:name="z56" w:id="49"/>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49"/>
    <w:bookmarkStart w:name="z57" w:id="50"/>
    <w:p>
      <w:pPr>
        <w:spacing w:after="0"/>
        <w:ind w:left="0"/>
        <w:jc w:val="both"/>
      </w:pPr>
      <w:r>
        <w:rPr>
          <w:rFonts w:ascii="Times New Roman"/>
          <w:b w:val="false"/>
          <w:i w:val="false"/>
          <w:color w:val="000000"/>
          <w:sz w:val="28"/>
        </w:rPr>
        <w:t>
      қаржы активтерін сатып алу 0 теңге;</w:t>
      </w:r>
    </w:p>
    <w:bookmarkEnd w:id="50"/>
    <w:bookmarkStart w:name="z58" w:id="51"/>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51"/>
    <w:bookmarkStart w:name="z59" w:id="52"/>
    <w:p>
      <w:pPr>
        <w:spacing w:after="0"/>
        <w:ind w:left="0"/>
        <w:jc w:val="both"/>
      </w:pPr>
      <w:r>
        <w:rPr>
          <w:rFonts w:ascii="Times New Roman"/>
          <w:b w:val="false"/>
          <w:i w:val="false"/>
          <w:color w:val="000000"/>
          <w:sz w:val="28"/>
        </w:rPr>
        <w:t>
      5) бюджет тапшылығы (профициті) (-) 734 мың теңге;</w:t>
      </w:r>
    </w:p>
    <w:bookmarkEnd w:id="52"/>
    <w:bookmarkStart w:name="z60" w:id="53"/>
    <w:p>
      <w:pPr>
        <w:spacing w:after="0"/>
        <w:ind w:left="0"/>
        <w:jc w:val="both"/>
      </w:pPr>
      <w:r>
        <w:rPr>
          <w:rFonts w:ascii="Times New Roman"/>
          <w:b w:val="false"/>
          <w:i w:val="false"/>
          <w:color w:val="000000"/>
          <w:sz w:val="28"/>
        </w:rPr>
        <w:t>
      6) бюджет тапшылығын қаржыландыру (профицитін пайдалану) 734 мың теңге, оның ішінде:</w:t>
      </w:r>
    </w:p>
    <w:bookmarkEnd w:id="53"/>
    <w:bookmarkStart w:name="z61" w:id="54"/>
    <w:p>
      <w:pPr>
        <w:spacing w:after="0"/>
        <w:ind w:left="0"/>
        <w:jc w:val="both"/>
      </w:pPr>
      <w:r>
        <w:rPr>
          <w:rFonts w:ascii="Times New Roman"/>
          <w:b w:val="false"/>
          <w:i w:val="false"/>
          <w:color w:val="000000"/>
          <w:sz w:val="28"/>
        </w:rPr>
        <w:t>
      қарыздар түсімі 0 теңге;</w:t>
      </w:r>
    </w:p>
    <w:bookmarkEnd w:id="54"/>
    <w:bookmarkStart w:name="z62" w:id="55"/>
    <w:p>
      <w:pPr>
        <w:spacing w:after="0"/>
        <w:ind w:left="0"/>
        <w:jc w:val="both"/>
      </w:pPr>
      <w:r>
        <w:rPr>
          <w:rFonts w:ascii="Times New Roman"/>
          <w:b w:val="false"/>
          <w:i w:val="false"/>
          <w:color w:val="000000"/>
          <w:sz w:val="28"/>
        </w:rPr>
        <w:t>
      қарыздарды өтеу 0 теңге;</w:t>
      </w:r>
    </w:p>
    <w:bookmarkEnd w:id="55"/>
    <w:bookmarkStart w:name="z63" w:id="56"/>
    <w:p>
      <w:pPr>
        <w:spacing w:after="0"/>
        <w:ind w:left="0"/>
        <w:jc w:val="both"/>
      </w:pPr>
      <w:r>
        <w:rPr>
          <w:rFonts w:ascii="Times New Roman"/>
          <w:b w:val="false"/>
          <w:i w:val="false"/>
          <w:color w:val="000000"/>
          <w:sz w:val="28"/>
        </w:rPr>
        <w:t>
      бюджет қаражатының пайдаланылатын қалдықтары 734 мың теңге.";</w:t>
      </w:r>
    </w:p>
    <w:bookmarkEnd w:id="56"/>
    <w:bookmarkStart w:name="z64" w:id="57"/>
    <w:p>
      <w:pPr>
        <w:spacing w:after="0"/>
        <w:ind w:left="0"/>
        <w:jc w:val="both"/>
      </w:pPr>
      <w:r>
        <w:rPr>
          <w:rFonts w:ascii="Times New Roman"/>
          <w:b w:val="false"/>
          <w:i w:val="false"/>
          <w:color w:val="000000"/>
          <w:sz w:val="28"/>
        </w:rPr>
        <w:t>
      "4. 2021-2023 жылдарға арналған Талдыбұлақ ауылдық округінің бюджеті тиісінше осы шешімнің 10, 11 және 12-қосымшаларына сәйкес, оның ішінде 2021 жылға келесі көлемдерде бекітілсін:</w:t>
      </w:r>
    </w:p>
    <w:bookmarkEnd w:id="57"/>
    <w:bookmarkStart w:name="z65" w:id="58"/>
    <w:p>
      <w:pPr>
        <w:spacing w:after="0"/>
        <w:ind w:left="0"/>
        <w:jc w:val="both"/>
      </w:pPr>
      <w:r>
        <w:rPr>
          <w:rFonts w:ascii="Times New Roman"/>
          <w:b w:val="false"/>
          <w:i w:val="false"/>
          <w:color w:val="000000"/>
          <w:sz w:val="28"/>
        </w:rPr>
        <w:t>
      1) кірістер 49 870 мың теңге, оның ішінде:</w:t>
      </w:r>
    </w:p>
    <w:bookmarkEnd w:id="58"/>
    <w:bookmarkStart w:name="z66" w:id="59"/>
    <w:p>
      <w:pPr>
        <w:spacing w:after="0"/>
        <w:ind w:left="0"/>
        <w:jc w:val="both"/>
      </w:pPr>
      <w:r>
        <w:rPr>
          <w:rFonts w:ascii="Times New Roman"/>
          <w:b w:val="false"/>
          <w:i w:val="false"/>
          <w:color w:val="000000"/>
          <w:sz w:val="28"/>
        </w:rPr>
        <w:t>
      салықтық түсімдер 5 546 мың теңге;</w:t>
      </w:r>
    </w:p>
    <w:bookmarkEnd w:id="59"/>
    <w:bookmarkStart w:name="z67" w:id="60"/>
    <w:p>
      <w:pPr>
        <w:spacing w:after="0"/>
        <w:ind w:left="0"/>
        <w:jc w:val="both"/>
      </w:pPr>
      <w:r>
        <w:rPr>
          <w:rFonts w:ascii="Times New Roman"/>
          <w:b w:val="false"/>
          <w:i w:val="false"/>
          <w:color w:val="000000"/>
          <w:sz w:val="28"/>
        </w:rPr>
        <w:t>
      салықтық емес түсімдер 0 теңге;</w:t>
      </w:r>
    </w:p>
    <w:bookmarkEnd w:id="60"/>
    <w:bookmarkStart w:name="z68" w:id="61"/>
    <w:p>
      <w:pPr>
        <w:spacing w:after="0"/>
        <w:ind w:left="0"/>
        <w:jc w:val="both"/>
      </w:pPr>
      <w:r>
        <w:rPr>
          <w:rFonts w:ascii="Times New Roman"/>
          <w:b w:val="false"/>
          <w:i w:val="false"/>
          <w:color w:val="000000"/>
          <w:sz w:val="28"/>
        </w:rPr>
        <w:t>
      негізгі капиталды сатудан түсетін түсімдер 0 теңге;</w:t>
      </w:r>
    </w:p>
    <w:bookmarkEnd w:id="61"/>
    <w:bookmarkStart w:name="z69" w:id="62"/>
    <w:p>
      <w:pPr>
        <w:spacing w:after="0"/>
        <w:ind w:left="0"/>
        <w:jc w:val="both"/>
      </w:pPr>
      <w:r>
        <w:rPr>
          <w:rFonts w:ascii="Times New Roman"/>
          <w:b w:val="false"/>
          <w:i w:val="false"/>
          <w:color w:val="000000"/>
          <w:sz w:val="28"/>
        </w:rPr>
        <w:t>
      трансферттер түсімі 44 324 мың теңге;</w:t>
      </w:r>
    </w:p>
    <w:bookmarkEnd w:id="62"/>
    <w:bookmarkStart w:name="z70" w:id="63"/>
    <w:p>
      <w:pPr>
        <w:spacing w:after="0"/>
        <w:ind w:left="0"/>
        <w:jc w:val="both"/>
      </w:pPr>
      <w:r>
        <w:rPr>
          <w:rFonts w:ascii="Times New Roman"/>
          <w:b w:val="false"/>
          <w:i w:val="false"/>
          <w:color w:val="000000"/>
          <w:sz w:val="28"/>
        </w:rPr>
        <w:t>
      2) шығындар 51 249 мың теңге;</w:t>
      </w:r>
    </w:p>
    <w:bookmarkEnd w:id="63"/>
    <w:bookmarkStart w:name="z71" w:id="64"/>
    <w:p>
      <w:pPr>
        <w:spacing w:after="0"/>
        <w:ind w:left="0"/>
        <w:jc w:val="both"/>
      </w:pPr>
      <w:r>
        <w:rPr>
          <w:rFonts w:ascii="Times New Roman"/>
          <w:b w:val="false"/>
          <w:i w:val="false"/>
          <w:color w:val="000000"/>
          <w:sz w:val="28"/>
        </w:rPr>
        <w:t>
      3) таза бюджеттік кредиттеу 0 теңге, оның ішінде:</w:t>
      </w:r>
    </w:p>
    <w:bookmarkEnd w:id="64"/>
    <w:bookmarkStart w:name="z72" w:id="65"/>
    <w:p>
      <w:pPr>
        <w:spacing w:after="0"/>
        <w:ind w:left="0"/>
        <w:jc w:val="both"/>
      </w:pPr>
      <w:r>
        <w:rPr>
          <w:rFonts w:ascii="Times New Roman"/>
          <w:b w:val="false"/>
          <w:i w:val="false"/>
          <w:color w:val="000000"/>
          <w:sz w:val="28"/>
        </w:rPr>
        <w:t>
      бюджеттік кредиттер 0 теңге;</w:t>
      </w:r>
    </w:p>
    <w:bookmarkEnd w:id="65"/>
    <w:bookmarkStart w:name="z73" w:id="66"/>
    <w:p>
      <w:pPr>
        <w:spacing w:after="0"/>
        <w:ind w:left="0"/>
        <w:jc w:val="both"/>
      </w:pPr>
      <w:r>
        <w:rPr>
          <w:rFonts w:ascii="Times New Roman"/>
          <w:b w:val="false"/>
          <w:i w:val="false"/>
          <w:color w:val="000000"/>
          <w:sz w:val="28"/>
        </w:rPr>
        <w:t>
      бюджеттік кредиттерді өтеу 0 теңге;</w:t>
      </w:r>
    </w:p>
    <w:bookmarkEnd w:id="66"/>
    <w:bookmarkStart w:name="z74" w:id="67"/>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67"/>
    <w:bookmarkStart w:name="z75" w:id="68"/>
    <w:p>
      <w:pPr>
        <w:spacing w:after="0"/>
        <w:ind w:left="0"/>
        <w:jc w:val="both"/>
      </w:pPr>
      <w:r>
        <w:rPr>
          <w:rFonts w:ascii="Times New Roman"/>
          <w:b w:val="false"/>
          <w:i w:val="false"/>
          <w:color w:val="000000"/>
          <w:sz w:val="28"/>
        </w:rPr>
        <w:t>
      қаржы активтерін сатып алу 0 теңге;</w:t>
      </w:r>
    </w:p>
    <w:bookmarkEnd w:id="68"/>
    <w:bookmarkStart w:name="z76" w:id="69"/>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69"/>
    <w:bookmarkStart w:name="z77" w:id="70"/>
    <w:p>
      <w:pPr>
        <w:spacing w:after="0"/>
        <w:ind w:left="0"/>
        <w:jc w:val="both"/>
      </w:pPr>
      <w:r>
        <w:rPr>
          <w:rFonts w:ascii="Times New Roman"/>
          <w:b w:val="false"/>
          <w:i w:val="false"/>
          <w:color w:val="000000"/>
          <w:sz w:val="28"/>
        </w:rPr>
        <w:t>
      5) бюджет тапшылығы (профициті) (-) 1 379 мың теңге;</w:t>
      </w:r>
    </w:p>
    <w:bookmarkEnd w:id="70"/>
    <w:bookmarkStart w:name="z78" w:id="71"/>
    <w:p>
      <w:pPr>
        <w:spacing w:after="0"/>
        <w:ind w:left="0"/>
        <w:jc w:val="both"/>
      </w:pPr>
      <w:r>
        <w:rPr>
          <w:rFonts w:ascii="Times New Roman"/>
          <w:b w:val="false"/>
          <w:i w:val="false"/>
          <w:color w:val="000000"/>
          <w:sz w:val="28"/>
        </w:rPr>
        <w:t>
      6) бюджет тапшылығын қаржыландыру (профицитін пайдалану) 1 379 мың теңге, оның ішінде:</w:t>
      </w:r>
    </w:p>
    <w:bookmarkEnd w:id="71"/>
    <w:bookmarkStart w:name="z79" w:id="72"/>
    <w:p>
      <w:pPr>
        <w:spacing w:after="0"/>
        <w:ind w:left="0"/>
        <w:jc w:val="both"/>
      </w:pPr>
      <w:r>
        <w:rPr>
          <w:rFonts w:ascii="Times New Roman"/>
          <w:b w:val="false"/>
          <w:i w:val="false"/>
          <w:color w:val="000000"/>
          <w:sz w:val="28"/>
        </w:rPr>
        <w:t>
      қарыздар түсімі 0 теңге;</w:t>
      </w:r>
    </w:p>
    <w:bookmarkEnd w:id="72"/>
    <w:bookmarkStart w:name="z80" w:id="73"/>
    <w:p>
      <w:pPr>
        <w:spacing w:after="0"/>
        <w:ind w:left="0"/>
        <w:jc w:val="both"/>
      </w:pPr>
      <w:r>
        <w:rPr>
          <w:rFonts w:ascii="Times New Roman"/>
          <w:b w:val="false"/>
          <w:i w:val="false"/>
          <w:color w:val="000000"/>
          <w:sz w:val="28"/>
        </w:rPr>
        <w:t>
      қарыздарды өтеу 0 теңге;</w:t>
      </w:r>
    </w:p>
    <w:bookmarkEnd w:id="73"/>
    <w:bookmarkStart w:name="z81" w:id="74"/>
    <w:p>
      <w:pPr>
        <w:spacing w:after="0"/>
        <w:ind w:left="0"/>
        <w:jc w:val="both"/>
      </w:pPr>
      <w:r>
        <w:rPr>
          <w:rFonts w:ascii="Times New Roman"/>
          <w:b w:val="false"/>
          <w:i w:val="false"/>
          <w:color w:val="000000"/>
          <w:sz w:val="28"/>
        </w:rPr>
        <w:t>
      бюджет қаражатының пайдаланылатын қалдықтары 1 379 мың теңге.";</w:t>
      </w:r>
    </w:p>
    <w:bookmarkEnd w:id="74"/>
    <w:bookmarkStart w:name="z82" w:id="75"/>
    <w:p>
      <w:pPr>
        <w:spacing w:after="0"/>
        <w:ind w:left="0"/>
        <w:jc w:val="both"/>
      </w:pPr>
      <w:r>
        <w:rPr>
          <w:rFonts w:ascii="Times New Roman"/>
          <w:b w:val="false"/>
          <w:i w:val="false"/>
          <w:color w:val="000000"/>
          <w:sz w:val="28"/>
        </w:rPr>
        <w:t>
      "5. 2021-2023 жылдарға арналған Шұбар ауылдық округінің бюджеті тиісінше осы шешімнің 13, 14 және 15-қосымшаларына сәйкес, оның ішінде 2021 жылға келесі көлемдерде бекітілсін:</w:t>
      </w:r>
    </w:p>
    <w:bookmarkEnd w:id="75"/>
    <w:bookmarkStart w:name="z83" w:id="76"/>
    <w:p>
      <w:pPr>
        <w:spacing w:after="0"/>
        <w:ind w:left="0"/>
        <w:jc w:val="both"/>
      </w:pPr>
      <w:r>
        <w:rPr>
          <w:rFonts w:ascii="Times New Roman"/>
          <w:b w:val="false"/>
          <w:i w:val="false"/>
          <w:color w:val="000000"/>
          <w:sz w:val="28"/>
        </w:rPr>
        <w:t>
      1) кірістер 55 460 мың теңге, оның ішінде:</w:t>
      </w:r>
    </w:p>
    <w:bookmarkEnd w:id="76"/>
    <w:bookmarkStart w:name="z84" w:id="77"/>
    <w:p>
      <w:pPr>
        <w:spacing w:after="0"/>
        <w:ind w:left="0"/>
        <w:jc w:val="both"/>
      </w:pPr>
      <w:r>
        <w:rPr>
          <w:rFonts w:ascii="Times New Roman"/>
          <w:b w:val="false"/>
          <w:i w:val="false"/>
          <w:color w:val="000000"/>
          <w:sz w:val="28"/>
        </w:rPr>
        <w:t>
      салықтық түсімдер 6 378 мың теңге;</w:t>
      </w:r>
    </w:p>
    <w:bookmarkEnd w:id="77"/>
    <w:bookmarkStart w:name="z85" w:id="78"/>
    <w:p>
      <w:pPr>
        <w:spacing w:after="0"/>
        <w:ind w:left="0"/>
        <w:jc w:val="both"/>
      </w:pPr>
      <w:r>
        <w:rPr>
          <w:rFonts w:ascii="Times New Roman"/>
          <w:b w:val="false"/>
          <w:i w:val="false"/>
          <w:color w:val="000000"/>
          <w:sz w:val="28"/>
        </w:rPr>
        <w:t>
      салықтық емес түсімдер 0 теңге;</w:t>
      </w:r>
    </w:p>
    <w:bookmarkEnd w:id="78"/>
    <w:bookmarkStart w:name="z86" w:id="79"/>
    <w:p>
      <w:pPr>
        <w:spacing w:after="0"/>
        <w:ind w:left="0"/>
        <w:jc w:val="both"/>
      </w:pPr>
      <w:r>
        <w:rPr>
          <w:rFonts w:ascii="Times New Roman"/>
          <w:b w:val="false"/>
          <w:i w:val="false"/>
          <w:color w:val="000000"/>
          <w:sz w:val="28"/>
        </w:rPr>
        <w:t>
      негізгі капиталды сатудан түсетін түсімдер 0 теңге;</w:t>
      </w:r>
    </w:p>
    <w:bookmarkEnd w:id="79"/>
    <w:bookmarkStart w:name="z87" w:id="80"/>
    <w:p>
      <w:pPr>
        <w:spacing w:after="0"/>
        <w:ind w:left="0"/>
        <w:jc w:val="both"/>
      </w:pPr>
      <w:r>
        <w:rPr>
          <w:rFonts w:ascii="Times New Roman"/>
          <w:b w:val="false"/>
          <w:i w:val="false"/>
          <w:color w:val="000000"/>
          <w:sz w:val="28"/>
        </w:rPr>
        <w:t>
      трансферттер түсімі 49 082 мың теңге;</w:t>
      </w:r>
    </w:p>
    <w:bookmarkEnd w:id="80"/>
    <w:bookmarkStart w:name="z88" w:id="81"/>
    <w:p>
      <w:pPr>
        <w:spacing w:after="0"/>
        <w:ind w:left="0"/>
        <w:jc w:val="both"/>
      </w:pPr>
      <w:r>
        <w:rPr>
          <w:rFonts w:ascii="Times New Roman"/>
          <w:b w:val="false"/>
          <w:i w:val="false"/>
          <w:color w:val="000000"/>
          <w:sz w:val="28"/>
        </w:rPr>
        <w:t>
      2) шығындар 56 569 мың теңге;</w:t>
      </w:r>
    </w:p>
    <w:bookmarkEnd w:id="81"/>
    <w:bookmarkStart w:name="z89" w:id="82"/>
    <w:p>
      <w:pPr>
        <w:spacing w:after="0"/>
        <w:ind w:left="0"/>
        <w:jc w:val="both"/>
      </w:pPr>
      <w:r>
        <w:rPr>
          <w:rFonts w:ascii="Times New Roman"/>
          <w:b w:val="false"/>
          <w:i w:val="false"/>
          <w:color w:val="000000"/>
          <w:sz w:val="28"/>
        </w:rPr>
        <w:t>
      3) таза бюджеттік кредиттеу 0 теңге, оның ішінде:</w:t>
      </w:r>
    </w:p>
    <w:bookmarkEnd w:id="82"/>
    <w:bookmarkStart w:name="z90" w:id="83"/>
    <w:p>
      <w:pPr>
        <w:spacing w:after="0"/>
        <w:ind w:left="0"/>
        <w:jc w:val="both"/>
      </w:pPr>
      <w:r>
        <w:rPr>
          <w:rFonts w:ascii="Times New Roman"/>
          <w:b w:val="false"/>
          <w:i w:val="false"/>
          <w:color w:val="000000"/>
          <w:sz w:val="28"/>
        </w:rPr>
        <w:t>
      бюджеттік кредиттер 0 теңге;</w:t>
      </w:r>
    </w:p>
    <w:bookmarkEnd w:id="83"/>
    <w:bookmarkStart w:name="z91" w:id="84"/>
    <w:p>
      <w:pPr>
        <w:spacing w:after="0"/>
        <w:ind w:left="0"/>
        <w:jc w:val="both"/>
      </w:pPr>
      <w:r>
        <w:rPr>
          <w:rFonts w:ascii="Times New Roman"/>
          <w:b w:val="false"/>
          <w:i w:val="false"/>
          <w:color w:val="000000"/>
          <w:sz w:val="28"/>
        </w:rPr>
        <w:t>
      бюджеттік кредиттерді өтеу 0 теңге;</w:t>
      </w:r>
    </w:p>
    <w:bookmarkEnd w:id="84"/>
    <w:bookmarkStart w:name="z92" w:id="85"/>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85"/>
    <w:bookmarkStart w:name="z93" w:id="86"/>
    <w:p>
      <w:pPr>
        <w:spacing w:after="0"/>
        <w:ind w:left="0"/>
        <w:jc w:val="both"/>
      </w:pPr>
      <w:r>
        <w:rPr>
          <w:rFonts w:ascii="Times New Roman"/>
          <w:b w:val="false"/>
          <w:i w:val="false"/>
          <w:color w:val="000000"/>
          <w:sz w:val="28"/>
        </w:rPr>
        <w:t>
      қаржы активтерін сатып алу 0 теңге;</w:t>
      </w:r>
    </w:p>
    <w:bookmarkEnd w:id="86"/>
    <w:bookmarkStart w:name="z94" w:id="87"/>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87"/>
    <w:bookmarkStart w:name="z95" w:id="88"/>
    <w:p>
      <w:pPr>
        <w:spacing w:after="0"/>
        <w:ind w:left="0"/>
        <w:jc w:val="both"/>
      </w:pPr>
      <w:r>
        <w:rPr>
          <w:rFonts w:ascii="Times New Roman"/>
          <w:b w:val="false"/>
          <w:i w:val="false"/>
          <w:color w:val="000000"/>
          <w:sz w:val="28"/>
        </w:rPr>
        <w:t>
      5) бюджет тапшылығы (профициті) (-) 1 109 мың теңге;</w:t>
      </w:r>
    </w:p>
    <w:bookmarkEnd w:id="88"/>
    <w:bookmarkStart w:name="z96" w:id="89"/>
    <w:p>
      <w:pPr>
        <w:spacing w:after="0"/>
        <w:ind w:left="0"/>
        <w:jc w:val="both"/>
      </w:pPr>
      <w:r>
        <w:rPr>
          <w:rFonts w:ascii="Times New Roman"/>
          <w:b w:val="false"/>
          <w:i w:val="false"/>
          <w:color w:val="000000"/>
          <w:sz w:val="28"/>
        </w:rPr>
        <w:t>
      6) бюджет тапшылығын қаржыландыру (профицитін пайдалану) 1 109 мың теңге, оның ішінде:</w:t>
      </w:r>
    </w:p>
    <w:bookmarkEnd w:id="89"/>
    <w:bookmarkStart w:name="z97" w:id="90"/>
    <w:p>
      <w:pPr>
        <w:spacing w:after="0"/>
        <w:ind w:left="0"/>
        <w:jc w:val="both"/>
      </w:pPr>
      <w:r>
        <w:rPr>
          <w:rFonts w:ascii="Times New Roman"/>
          <w:b w:val="false"/>
          <w:i w:val="false"/>
          <w:color w:val="000000"/>
          <w:sz w:val="28"/>
        </w:rPr>
        <w:t>
      қарыздар түсімі 0 теңге;</w:t>
      </w:r>
    </w:p>
    <w:bookmarkEnd w:id="90"/>
    <w:bookmarkStart w:name="z98" w:id="91"/>
    <w:p>
      <w:pPr>
        <w:spacing w:after="0"/>
        <w:ind w:left="0"/>
        <w:jc w:val="both"/>
      </w:pPr>
      <w:r>
        <w:rPr>
          <w:rFonts w:ascii="Times New Roman"/>
          <w:b w:val="false"/>
          <w:i w:val="false"/>
          <w:color w:val="000000"/>
          <w:sz w:val="28"/>
        </w:rPr>
        <w:t>
      қарыздарды өтеу 0 теңге;</w:t>
      </w:r>
    </w:p>
    <w:bookmarkEnd w:id="91"/>
    <w:bookmarkStart w:name="z99" w:id="92"/>
    <w:p>
      <w:pPr>
        <w:spacing w:after="0"/>
        <w:ind w:left="0"/>
        <w:jc w:val="both"/>
      </w:pPr>
      <w:r>
        <w:rPr>
          <w:rFonts w:ascii="Times New Roman"/>
          <w:b w:val="false"/>
          <w:i w:val="false"/>
          <w:color w:val="000000"/>
          <w:sz w:val="28"/>
        </w:rPr>
        <w:t>
      бюджет қаражатының пайдаланылатын қалдықтары 1 109 мың теңге.";</w:t>
      </w:r>
    </w:p>
    <w:bookmarkEnd w:id="92"/>
    <w:bookmarkStart w:name="z100" w:id="93"/>
    <w:p>
      <w:pPr>
        <w:spacing w:after="0"/>
        <w:ind w:left="0"/>
        <w:jc w:val="both"/>
      </w:pPr>
      <w:r>
        <w:rPr>
          <w:rFonts w:ascii="Times New Roman"/>
          <w:b w:val="false"/>
          <w:i w:val="false"/>
          <w:color w:val="000000"/>
          <w:sz w:val="28"/>
        </w:rPr>
        <w:t>
      "6. 2021-2023 жылдарға арналған Көксу ауылдық округінің бюджеті тиісінше осы шешімнің 16, 17 және 18-қосымшаларына сәйкес, оның ішінде 2021 жылға келесі көлемдерде бекітілсін:</w:t>
      </w:r>
    </w:p>
    <w:bookmarkEnd w:id="93"/>
    <w:bookmarkStart w:name="z101" w:id="94"/>
    <w:p>
      <w:pPr>
        <w:spacing w:after="0"/>
        <w:ind w:left="0"/>
        <w:jc w:val="both"/>
      </w:pPr>
      <w:r>
        <w:rPr>
          <w:rFonts w:ascii="Times New Roman"/>
          <w:b w:val="false"/>
          <w:i w:val="false"/>
          <w:color w:val="000000"/>
          <w:sz w:val="28"/>
        </w:rPr>
        <w:t>
      1) кірістер 28 031 мың теңге, оның ішінде:</w:t>
      </w:r>
    </w:p>
    <w:bookmarkEnd w:id="94"/>
    <w:bookmarkStart w:name="z102" w:id="95"/>
    <w:p>
      <w:pPr>
        <w:spacing w:after="0"/>
        <w:ind w:left="0"/>
        <w:jc w:val="both"/>
      </w:pPr>
      <w:r>
        <w:rPr>
          <w:rFonts w:ascii="Times New Roman"/>
          <w:b w:val="false"/>
          <w:i w:val="false"/>
          <w:color w:val="000000"/>
          <w:sz w:val="28"/>
        </w:rPr>
        <w:t>
      салықтық түсімдер 4 569 мың теңге;</w:t>
      </w:r>
    </w:p>
    <w:bookmarkEnd w:id="95"/>
    <w:bookmarkStart w:name="z103" w:id="96"/>
    <w:p>
      <w:pPr>
        <w:spacing w:after="0"/>
        <w:ind w:left="0"/>
        <w:jc w:val="both"/>
      </w:pPr>
      <w:r>
        <w:rPr>
          <w:rFonts w:ascii="Times New Roman"/>
          <w:b w:val="false"/>
          <w:i w:val="false"/>
          <w:color w:val="000000"/>
          <w:sz w:val="28"/>
        </w:rPr>
        <w:t>
      салықтық емес түсімдер 0 теңге;</w:t>
      </w:r>
    </w:p>
    <w:bookmarkEnd w:id="96"/>
    <w:bookmarkStart w:name="z104" w:id="97"/>
    <w:p>
      <w:pPr>
        <w:spacing w:after="0"/>
        <w:ind w:left="0"/>
        <w:jc w:val="both"/>
      </w:pPr>
      <w:r>
        <w:rPr>
          <w:rFonts w:ascii="Times New Roman"/>
          <w:b w:val="false"/>
          <w:i w:val="false"/>
          <w:color w:val="000000"/>
          <w:sz w:val="28"/>
        </w:rPr>
        <w:t>
      негізгі капиталды сатудан түсетін түсімдер 0 теңге;</w:t>
      </w:r>
    </w:p>
    <w:bookmarkEnd w:id="97"/>
    <w:bookmarkStart w:name="z105" w:id="98"/>
    <w:p>
      <w:pPr>
        <w:spacing w:after="0"/>
        <w:ind w:left="0"/>
        <w:jc w:val="both"/>
      </w:pPr>
      <w:r>
        <w:rPr>
          <w:rFonts w:ascii="Times New Roman"/>
          <w:b w:val="false"/>
          <w:i w:val="false"/>
          <w:color w:val="000000"/>
          <w:sz w:val="28"/>
        </w:rPr>
        <w:t>
      трансферттер түсімі 23 462 мың теңге;</w:t>
      </w:r>
    </w:p>
    <w:bookmarkEnd w:id="98"/>
    <w:bookmarkStart w:name="z106" w:id="99"/>
    <w:p>
      <w:pPr>
        <w:spacing w:after="0"/>
        <w:ind w:left="0"/>
        <w:jc w:val="both"/>
      </w:pPr>
      <w:r>
        <w:rPr>
          <w:rFonts w:ascii="Times New Roman"/>
          <w:b w:val="false"/>
          <w:i w:val="false"/>
          <w:color w:val="000000"/>
          <w:sz w:val="28"/>
        </w:rPr>
        <w:t>
      2) шығындар 32 419 мың теңге;</w:t>
      </w:r>
    </w:p>
    <w:bookmarkEnd w:id="99"/>
    <w:bookmarkStart w:name="z107" w:id="100"/>
    <w:p>
      <w:pPr>
        <w:spacing w:after="0"/>
        <w:ind w:left="0"/>
        <w:jc w:val="both"/>
      </w:pPr>
      <w:r>
        <w:rPr>
          <w:rFonts w:ascii="Times New Roman"/>
          <w:b w:val="false"/>
          <w:i w:val="false"/>
          <w:color w:val="000000"/>
          <w:sz w:val="28"/>
        </w:rPr>
        <w:t>
      3) таза бюджеттік кредиттеу 0 теңге, оның ішінде:</w:t>
      </w:r>
    </w:p>
    <w:bookmarkEnd w:id="100"/>
    <w:bookmarkStart w:name="z108" w:id="101"/>
    <w:p>
      <w:pPr>
        <w:spacing w:after="0"/>
        <w:ind w:left="0"/>
        <w:jc w:val="both"/>
      </w:pPr>
      <w:r>
        <w:rPr>
          <w:rFonts w:ascii="Times New Roman"/>
          <w:b w:val="false"/>
          <w:i w:val="false"/>
          <w:color w:val="000000"/>
          <w:sz w:val="28"/>
        </w:rPr>
        <w:t>
      бюджеттік кредиттер 0 теңге;</w:t>
      </w:r>
    </w:p>
    <w:bookmarkEnd w:id="101"/>
    <w:bookmarkStart w:name="z109" w:id="102"/>
    <w:p>
      <w:pPr>
        <w:spacing w:after="0"/>
        <w:ind w:left="0"/>
        <w:jc w:val="both"/>
      </w:pPr>
      <w:r>
        <w:rPr>
          <w:rFonts w:ascii="Times New Roman"/>
          <w:b w:val="false"/>
          <w:i w:val="false"/>
          <w:color w:val="000000"/>
          <w:sz w:val="28"/>
        </w:rPr>
        <w:t>
      бюджеттік кредиттерді өтеу 0 теңге;</w:t>
      </w:r>
    </w:p>
    <w:bookmarkEnd w:id="102"/>
    <w:bookmarkStart w:name="z110" w:id="103"/>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103"/>
    <w:bookmarkStart w:name="z111" w:id="104"/>
    <w:p>
      <w:pPr>
        <w:spacing w:after="0"/>
        <w:ind w:left="0"/>
        <w:jc w:val="both"/>
      </w:pPr>
      <w:r>
        <w:rPr>
          <w:rFonts w:ascii="Times New Roman"/>
          <w:b w:val="false"/>
          <w:i w:val="false"/>
          <w:color w:val="000000"/>
          <w:sz w:val="28"/>
        </w:rPr>
        <w:t>
      қаржы активтерін сатып алу 0 теңге;</w:t>
      </w:r>
    </w:p>
    <w:bookmarkEnd w:id="104"/>
    <w:bookmarkStart w:name="z112" w:id="10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05"/>
    <w:bookmarkStart w:name="z113" w:id="106"/>
    <w:p>
      <w:pPr>
        <w:spacing w:after="0"/>
        <w:ind w:left="0"/>
        <w:jc w:val="both"/>
      </w:pPr>
      <w:r>
        <w:rPr>
          <w:rFonts w:ascii="Times New Roman"/>
          <w:b w:val="false"/>
          <w:i w:val="false"/>
          <w:color w:val="000000"/>
          <w:sz w:val="28"/>
        </w:rPr>
        <w:t>
      5) бюджет тапшылығы (профициті) (-) 4 388 мың теңге;</w:t>
      </w:r>
    </w:p>
    <w:bookmarkEnd w:id="106"/>
    <w:bookmarkStart w:name="z114" w:id="107"/>
    <w:p>
      <w:pPr>
        <w:spacing w:after="0"/>
        <w:ind w:left="0"/>
        <w:jc w:val="both"/>
      </w:pPr>
      <w:r>
        <w:rPr>
          <w:rFonts w:ascii="Times New Roman"/>
          <w:b w:val="false"/>
          <w:i w:val="false"/>
          <w:color w:val="000000"/>
          <w:sz w:val="28"/>
        </w:rPr>
        <w:t>
      6) бюджет тапшылығын қаржыландыру (профицитін пайдалану) 4 388 мың теңге, оның ішінде:</w:t>
      </w:r>
    </w:p>
    <w:bookmarkEnd w:id="107"/>
    <w:bookmarkStart w:name="z115" w:id="108"/>
    <w:p>
      <w:pPr>
        <w:spacing w:after="0"/>
        <w:ind w:left="0"/>
        <w:jc w:val="both"/>
      </w:pPr>
      <w:r>
        <w:rPr>
          <w:rFonts w:ascii="Times New Roman"/>
          <w:b w:val="false"/>
          <w:i w:val="false"/>
          <w:color w:val="000000"/>
          <w:sz w:val="28"/>
        </w:rPr>
        <w:t>
      қарыздар түсімі 0 теңге;</w:t>
      </w:r>
    </w:p>
    <w:bookmarkEnd w:id="108"/>
    <w:bookmarkStart w:name="z116" w:id="109"/>
    <w:p>
      <w:pPr>
        <w:spacing w:after="0"/>
        <w:ind w:left="0"/>
        <w:jc w:val="both"/>
      </w:pPr>
      <w:r>
        <w:rPr>
          <w:rFonts w:ascii="Times New Roman"/>
          <w:b w:val="false"/>
          <w:i w:val="false"/>
          <w:color w:val="000000"/>
          <w:sz w:val="28"/>
        </w:rPr>
        <w:t>
      қарыздарды өтеу 0 теңге;</w:t>
      </w:r>
    </w:p>
    <w:bookmarkEnd w:id="109"/>
    <w:bookmarkStart w:name="z117" w:id="110"/>
    <w:p>
      <w:pPr>
        <w:spacing w:after="0"/>
        <w:ind w:left="0"/>
        <w:jc w:val="both"/>
      </w:pPr>
      <w:r>
        <w:rPr>
          <w:rFonts w:ascii="Times New Roman"/>
          <w:b w:val="false"/>
          <w:i w:val="false"/>
          <w:color w:val="000000"/>
          <w:sz w:val="28"/>
        </w:rPr>
        <w:t>
      бюджет қаражатының пайдаланылатын қалдықтары 4 388 мың теңге.";</w:t>
      </w:r>
    </w:p>
    <w:bookmarkEnd w:id="110"/>
    <w:bookmarkStart w:name="z118" w:id="111"/>
    <w:p>
      <w:pPr>
        <w:spacing w:after="0"/>
        <w:ind w:left="0"/>
        <w:jc w:val="both"/>
      </w:pPr>
      <w:r>
        <w:rPr>
          <w:rFonts w:ascii="Times New Roman"/>
          <w:b w:val="false"/>
          <w:i w:val="false"/>
          <w:color w:val="000000"/>
          <w:sz w:val="28"/>
        </w:rPr>
        <w:t>
      "7. 2021-2023 жылдарға арналған Қарашоқы ауылдық округінің бюджеті тиісінше осы шешімнің 19, 20 және 21-қосымшаларына сәйкес, оның ішінде 2021 жылға келесі көлемдерде бекітілсін:</w:t>
      </w:r>
    </w:p>
    <w:bookmarkEnd w:id="111"/>
    <w:bookmarkStart w:name="z119" w:id="112"/>
    <w:p>
      <w:pPr>
        <w:spacing w:after="0"/>
        <w:ind w:left="0"/>
        <w:jc w:val="both"/>
      </w:pPr>
      <w:r>
        <w:rPr>
          <w:rFonts w:ascii="Times New Roman"/>
          <w:b w:val="false"/>
          <w:i w:val="false"/>
          <w:color w:val="000000"/>
          <w:sz w:val="28"/>
        </w:rPr>
        <w:t>
      1) кірістер 79 888 мың теңге, оның ішінде:</w:t>
      </w:r>
    </w:p>
    <w:bookmarkEnd w:id="112"/>
    <w:bookmarkStart w:name="z120" w:id="113"/>
    <w:p>
      <w:pPr>
        <w:spacing w:after="0"/>
        <w:ind w:left="0"/>
        <w:jc w:val="both"/>
      </w:pPr>
      <w:r>
        <w:rPr>
          <w:rFonts w:ascii="Times New Roman"/>
          <w:b w:val="false"/>
          <w:i w:val="false"/>
          <w:color w:val="000000"/>
          <w:sz w:val="28"/>
        </w:rPr>
        <w:t>
      салықтық түсімдер 7 523 мың теңге;</w:t>
      </w:r>
    </w:p>
    <w:bookmarkEnd w:id="113"/>
    <w:bookmarkStart w:name="z121" w:id="114"/>
    <w:p>
      <w:pPr>
        <w:spacing w:after="0"/>
        <w:ind w:left="0"/>
        <w:jc w:val="both"/>
      </w:pPr>
      <w:r>
        <w:rPr>
          <w:rFonts w:ascii="Times New Roman"/>
          <w:b w:val="false"/>
          <w:i w:val="false"/>
          <w:color w:val="000000"/>
          <w:sz w:val="28"/>
        </w:rPr>
        <w:t>
      салықтық емес түсімдер 0 теңге;</w:t>
      </w:r>
    </w:p>
    <w:bookmarkEnd w:id="114"/>
    <w:bookmarkStart w:name="z122" w:id="115"/>
    <w:p>
      <w:pPr>
        <w:spacing w:after="0"/>
        <w:ind w:left="0"/>
        <w:jc w:val="both"/>
      </w:pPr>
      <w:r>
        <w:rPr>
          <w:rFonts w:ascii="Times New Roman"/>
          <w:b w:val="false"/>
          <w:i w:val="false"/>
          <w:color w:val="000000"/>
          <w:sz w:val="28"/>
        </w:rPr>
        <w:t>
      негізгі капиталды сатудан түсетін түсімдер 0 теңге;</w:t>
      </w:r>
    </w:p>
    <w:bookmarkEnd w:id="115"/>
    <w:bookmarkStart w:name="z123" w:id="116"/>
    <w:p>
      <w:pPr>
        <w:spacing w:after="0"/>
        <w:ind w:left="0"/>
        <w:jc w:val="both"/>
      </w:pPr>
      <w:r>
        <w:rPr>
          <w:rFonts w:ascii="Times New Roman"/>
          <w:b w:val="false"/>
          <w:i w:val="false"/>
          <w:color w:val="000000"/>
          <w:sz w:val="28"/>
        </w:rPr>
        <w:t>
      трансферттер түсімі 72 365 мың теңге;</w:t>
      </w:r>
    </w:p>
    <w:bookmarkEnd w:id="116"/>
    <w:bookmarkStart w:name="z124" w:id="117"/>
    <w:p>
      <w:pPr>
        <w:spacing w:after="0"/>
        <w:ind w:left="0"/>
        <w:jc w:val="both"/>
      </w:pPr>
      <w:r>
        <w:rPr>
          <w:rFonts w:ascii="Times New Roman"/>
          <w:b w:val="false"/>
          <w:i w:val="false"/>
          <w:color w:val="000000"/>
          <w:sz w:val="28"/>
        </w:rPr>
        <w:t>
      2) шығындар 80 902 мың теңге;</w:t>
      </w:r>
    </w:p>
    <w:bookmarkEnd w:id="117"/>
    <w:bookmarkStart w:name="z125" w:id="118"/>
    <w:p>
      <w:pPr>
        <w:spacing w:after="0"/>
        <w:ind w:left="0"/>
        <w:jc w:val="both"/>
      </w:pPr>
      <w:r>
        <w:rPr>
          <w:rFonts w:ascii="Times New Roman"/>
          <w:b w:val="false"/>
          <w:i w:val="false"/>
          <w:color w:val="000000"/>
          <w:sz w:val="28"/>
        </w:rPr>
        <w:t>
      3) таза бюджеттік кредиттеу 0 теңге, оның ішінде:</w:t>
      </w:r>
    </w:p>
    <w:bookmarkEnd w:id="118"/>
    <w:bookmarkStart w:name="z126" w:id="119"/>
    <w:p>
      <w:pPr>
        <w:spacing w:after="0"/>
        <w:ind w:left="0"/>
        <w:jc w:val="both"/>
      </w:pPr>
      <w:r>
        <w:rPr>
          <w:rFonts w:ascii="Times New Roman"/>
          <w:b w:val="false"/>
          <w:i w:val="false"/>
          <w:color w:val="000000"/>
          <w:sz w:val="28"/>
        </w:rPr>
        <w:t>
      бюджеттік кредиттер 0 теңге;</w:t>
      </w:r>
    </w:p>
    <w:bookmarkEnd w:id="119"/>
    <w:bookmarkStart w:name="z127" w:id="120"/>
    <w:p>
      <w:pPr>
        <w:spacing w:after="0"/>
        <w:ind w:left="0"/>
        <w:jc w:val="both"/>
      </w:pPr>
      <w:r>
        <w:rPr>
          <w:rFonts w:ascii="Times New Roman"/>
          <w:b w:val="false"/>
          <w:i w:val="false"/>
          <w:color w:val="000000"/>
          <w:sz w:val="28"/>
        </w:rPr>
        <w:t>
      бюджеттік кредиттерді өтеу 0 теңге;</w:t>
      </w:r>
    </w:p>
    <w:bookmarkEnd w:id="120"/>
    <w:bookmarkStart w:name="z128" w:id="121"/>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121"/>
    <w:bookmarkStart w:name="z129" w:id="122"/>
    <w:p>
      <w:pPr>
        <w:spacing w:after="0"/>
        <w:ind w:left="0"/>
        <w:jc w:val="both"/>
      </w:pPr>
      <w:r>
        <w:rPr>
          <w:rFonts w:ascii="Times New Roman"/>
          <w:b w:val="false"/>
          <w:i w:val="false"/>
          <w:color w:val="000000"/>
          <w:sz w:val="28"/>
        </w:rPr>
        <w:t>
      қаржы активтерін сатып алу 0 теңге;</w:t>
      </w:r>
    </w:p>
    <w:bookmarkEnd w:id="122"/>
    <w:bookmarkStart w:name="z130" w:id="123"/>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23"/>
    <w:bookmarkStart w:name="z131" w:id="124"/>
    <w:p>
      <w:pPr>
        <w:spacing w:after="0"/>
        <w:ind w:left="0"/>
        <w:jc w:val="both"/>
      </w:pPr>
      <w:r>
        <w:rPr>
          <w:rFonts w:ascii="Times New Roman"/>
          <w:b w:val="false"/>
          <w:i w:val="false"/>
          <w:color w:val="000000"/>
          <w:sz w:val="28"/>
        </w:rPr>
        <w:t>
      5) бюджет тапшылығы (профициті) (-) 1 014 мың теңге;</w:t>
      </w:r>
    </w:p>
    <w:bookmarkEnd w:id="124"/>
    <w:bookmarkStart w:name="z132" w:id="125"/>
    <w:p>
      <w:pPr>
        <w:spacing w:after="0"/>
        <w:ind w:left="0"/>
        <w:jc w:val="both"/>
      </w:pPr>
      <w:r>
        <w:rPr>
          <w:rFonts w:ascii="Times New Roman"/>
          <w:b w:val="false"/>
          <w:i w:val="false"/>
          <w:color w:val="000000"/>
          <w:sz w:val="28"/>
        </w:rPr>
        <w:t>
      6) бюджет тапшылығын қаржыландыру (профицитін пайдалану) 1 014 мың теңге, оның ішінде:</w:t>
      </w:r>
    </w:p>
    <w:bookmarkEnd w:id="125"/>
    <w:bookmarkStart w:name="z133" w:id="126"/>
    <w:p>
      <w:pPr>
        <w:spacing w:after="0"/>
        <w:ind w:left="0"/>
        <w:jc w:val="both"/>
      </w:pPr>
      <w:r>
        <w:rPr>
          <w:rFonts w:ascii="Times New Roman"/>
          <w:b w:val="false"/>
          <w:i w:val="false"/>
          <w:color w:val="000000"/>
          <w:sz w:val="28"/>
        </w:rPr>
        <w:t>
      қарыздар түсімі 0 теңге;</w:t>
      </w:r>
    </w:p>
    <w:bookmarkEnd w:id="126"/>
    <w:bookmarkStart w:name="z134" w:id="127"/>
    <w:p>
      <w:pPr>
        <w:spacing w:after="0"/>
        <w:ind w:left="0"/>
        <w:jc w:val="both"/>
      </w:pPr>
      <w:r>
        <w:rPr>
          <w:rFonts w:ascii="Times New Roman"/>
          <w:b w:val="false"/>
          <w:i w:val="false"/>
          <w:color w:val="000000"/>
          <w:sz w:val="28"/>
        </w:rPr>
        <w:t>
      қарыздарды өтеу 0 теңге;</w:t>
      </w:r>
    </w:p>
    <w:bookmarkEnd w:id="127"/>
    <w:bookmarkStart w:name="z135" w:id="128"/>
    <w:p>
      <w:pPr>
        <w:spacing w:after="0"/>
        <w:ind w:left="0"/>
        <w:jc w:val="both"/>
      </w:pPr>
      <w:r>
        <w:rPr>
          <w:rFonts w:ascii="Times New Roman"/>
          <w:b w:val="false"/>
          <w:i w:val="false"/>
          <w:color w:val="000000"/>
          <w:sz w:val="28"/>
        </w:rPr>
        <w:t>
      бюджет қаражатының пайдаланылатын қалдықтары 1 014 мың теңге.";</w:t>
      </w:r>
    </w:p>
    <w:bookmarkEnd w:id="128"/>
    <w:bookmarkStart w:name="z136" w:id="129"/>
    <w:p>
      <w:pPr>
        <w:spacing w:after="0"/>
        <w:ind w:left="0"/>
        <w:jc w:val="both"/>
      </w:pPr>
      <w:r>
        <w:rPr>
          <w:rFonts w:ascii="Times New Roman"/>
          <w:b w:val="false"/>
          <w:i w:val="false"/>
          <w:color w:val="000000"/>
          <w:sz w:val="28"/>
        </w:rPr>
        <w:t>
      "8. 2021-2023 жылдарға арналған Басши ауылдық округінің бюджеті тиісінше осы шешімнің 22, 23 және 24-қосымшаларына сәйкес, оның ішінде 2021 жылға келесі көлемдерде бекітілсін:</w:t>
      </w:r>
    </w:p>
    <w:bookmarkEnd w:id="129"/>
    <w:bookmarkStart w:name="z137" w:id="130"/>
    <w:p>
      <w:pPr>
        <w:spacing w:after="0"/>
        <w:ind w:left="0"/>
        <w:jc w:val="both"/>
      </w:pPr>
      <w:r>
        <w:rPr>
          <w:rFonts w:ascii="Times New Roman"/>
          <w:b w:val="false"/>
          <w:i w:val="false"/>
          <w:color w:val="000000"/>
          <w:sz w:val="28"/>
        </w:rPr>
        <w:t>
      1) кірістер 64 878 мың теңге, оның ішінде:</w:t>
      </w:r>
    </w:p>
    <w:bookmarkEnd w:id="130"/>
    <w:bookmarkStart w:name="z138" w:id="131"/>
    <w:p>
      <w:pPr>
        <w:spacing w:after="0"/>
        <w:ind w:left="0"/>
        <w:jc w:val="both"/>
      </w:pPr>
      <w:r>
        <w:rPr>
          <w:rFonts w:ascii="Times New Roman"/>
          <w:b w:val="false"/>
          <w:i w:val="false"/>
          <w:color w:val="000000"/>
          <w:sz w:val="28"/>
        </w:rPr>
        <w:t>
      салықтық түсімдер 8 031 мың теңге;</w:t>
      </w:r>
    </w:p>
    <w:bookmarkEnd w:id="131"/>
    <w:bookmarkStart w:name="z139" w:id="132"/>
    <w:p>
      <w:pPr>
        <w:spacing w:after="0"/>
        <w:ind w:left="0"/>
        <w:jc w:val="both"/>
      </w:pPr>
      <w:r>
        <w:rPr>
          <w:rFonts w:ascii="Times New Roman"/>
          <w:b w:val="false"/>
          <w:i w:val="false"/>
          <w:color w:val="000000"/>
          <w:sz w:val="28"/>
        </w:rPr>
        <w:t>
      салықтық емес түсімдер 0 теңге;</w:t>
      </w:r>
    </w:p>
    <w:bookmarkEnd w:id="132"/>
    <w:bookmarkStart w:name="z140" w:id="133"/>
    <w:p>
      <w:pPr>
        <w:spacing w:after="0"/>
        <w:ind w:left="0"/>
        <w:jc w:val="both"/>
      </w:pPr>
      <w:r>
        <w:rPr>
          <w:rFonts w:ascii="Times New Roman"/>
          <w:b w:val="false"/>
          <w:i w:val="false"/>
          <w:color w:val="000000"/>
          <w:sz w:val="28"/>
        </w:rPr>
        <w:t>
      негізгі капиталды сатудан түсетін түсімдер 0 теңге;</w:t>
      </w:r>
    </w:p>
    <w:bookmarkEnd w:id="133"/>
    <w:bookmarkStart w:name="z141" w:id="134"/>
    <w:p>
      <w:pPr>
        <w:spacing w:after="0"/>
        <w:ind w:left="0"/>
        <w:jc w:val="both"/>
      </w:pPr>
      <w:r>
        <w:rPr>
          <w:rFonts w:ascii="Times New Roman"/>
          <w:b w:val="false"/>
          <w:i w:val="false"/>
          <w:color w:val="000000"/>
          <w:sz w:val="28"/>
        </w:rPr>
        <w:t>
      трансферттер түсімі 56 847 мың теңге;</w:t>
      </w:r>
    </w:p>
    <w:bookmarkEnd w:id="134"/>
    <w:bookmarkStart w:name="z142" w:id="135"/>
    <w:p>
      <w:pPr>
        <w:spacing w:after="0"/>
        <w:ind w:left="0"/>
        <w:jc w:val="both"/>
      </w:pPr>
      <w:r>
        <w:rPr>
          <w:rFonts w:ascii="Times New Roman"/>
          <w:b w:val="false"/>
          <w:i w:val="false"/>
          <w:color w:val="000000"/>
          <w:sz w:val="28"/>
        </w:rPr>
        <w:t>
      2) шығындар 68 235 мың теңге;</w:t>
      </w:r>
    </w:p>
    <w:bookmarkEnd w:id="135"/>
    <w:bookmarkStart w:name="z143" w:id="136"/>
    <w:p>
      <w:pPr>
        <w:spacing w:after="0"/>
        <w:ind w:left="0"/>
        <w:jc w:val="both"/>
      </w:pPr>
      <w:r>
        <w:rPr>
          <w:rFonts w:ascii="Times New Roman"/>
          <w:b w:val="false"/>
          <w:i w:val="false"/>
          <w:color w:val="000000"/>
          <w:sz w:val="28"/>
        </w:rPr>
        <w:t>
      3) таза бюджеттік кредиттеу 0 теңге, оның ішінде:</w:t>
      </w:r>
    </w:p>
    <w:bookmarkEnd w:id="136"/>
    <w:bookmarkStart w:name="z144" w:id="137"/>
    <w:p>
      <w:pPr>
        <w:spacing w:after="0"/>
        <w:ind w:left="0"/>
        <w:jc w:val="both"/>
      </w:pPr>
      <w:r>
        <w:rPr>
          <w:rFonts w:ascii="Times New Roman"/>
          <w:b w:val="false"/>
          <w:i w:val="false"/>
          <w:color w:val="000000"/>
          <w:sz w:val="28"/>
        </w:rPr>
        <w:t>
      бюджеттік кредиттер 0 теңге;</w:t>
      </w:r>
    </w:p>
    <w:bookmarkEnd w:id="137"/>
    <w:bookmarkStart w:name="z145" w:id="138"/>
    <w:p>
      <w:pPr>
        <w:spacing w:after="0"/>
        <w:ind w:left="0"/>
        <w:jc w:val="both"/>
      </w:pPr>
      <w:r>
        <w:rPr>
          <w:rFonts w:ascii="Times New Roman"/>
          <w:b w:val="false"/>
          <w:i w:val="false"/>
          <w:color w:val="000000"/>
          <w:sz w:val="28"/>
        </w:rPr>
        <w:t>
      бюджеттік кредиттерді өтеу 0 теңге;</w:t>
      </w:r>
    </w:p>
    <w:bookmarkEnd w:id="138"/>
    <w:bookmarkStart w:name="z146" w:id="139"/>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139"/>
    <w:bookmarkStart w:name="z147" w:id="140"/>
    <w:p>
      <w:pPr>
        <w:spacing w:after="0"/>
        <w:ind w:left="0"/>
        <w:jc w:val="both"/>
      </w:pPr>
      <w:r>
        <w:rPr>
          <w:rFonts w:ascii="Times New Roman"/>
          <w:b w:val="false"/>
          <w:i w:val="false"/>
          <w:color w:val="000000"/>
          <w:sz w:val="28"/>
        </w:rPr>
        <w:t>
      қаржы активтерін сатып алу 0 теңге;</w:t>
      </w:r>
    </w:p>
    <w:bookmarkEnd w:id="140"/>
    <w:bookmarkStart w:name="z148" w:id="141"/>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41"/>
    <w:bookmarkStart w:name="z149" w:id="142"/>
    <w:p>
      <w:pPr>
        <w:spacing w:after="0"/>
        <w:ind w:left="0"/>
        <w:jc w:val="both"/>
      </w:pPr>
      <w:r>
        <w:rPr>
          <w:rFonts w:ascii="Times New Roman"/>
          <w:b w:val="false"/>
          <w:i w:val="false"/>
          <w:color w:val="000000"/>
          <w:sz w:val="28"/>
        </w:rPr>
        <w:t>
      5) бюджет тапшылығы (профициті) (-) 3 357 мың теңге;</w:t>
      </w:r>
    </w:p>
    <w:bookmarkEnd w:id="142"/>
    <w:bookmarkStart w:name="z150" w:id="143"/>
    <w:p>
      <w:pPr>
        <w:spacing w:after="0"/>
        <w:ind w:left="0"/>
        <w:jc w:val="both"/>
      </w:pPr>
      <w:r>
        <w:rPr>
          <w:rFonts w:ascii="Times New Roman"/>
          <w:b w:val="false"/>
          <w:i w:val="false"/>
          <w:color w:val="000000"/>
          <w:sz w:val="28"/>
        </w:rPr>
        <w:t>
      6) бюджет тапшылығын қаржыландыру (профицитін пайдалану) 3 357 мың теңге, оның ішінде:</w:t>
      </w:r>
    </w:p>
    <w:bookmarkEnd w:id="143"/>
    <w:bookmarkStart w:name="z151" w:id="144"/>
    <w:p>
      <w:pPr>
        <w:spacing w:after="0"/>
        <w:ind w:left="0"/>
        <w:jc w:val="both"/>
      </w:pPr>
      <w:r>
        <w:rPr>
          <w:rFonts w:ascii="Times New Roman"/>
          <w:b w:val="false"/>
          <w:i w:val="false"/>
          <w:color w:val="000000"/>
          <w:sz w:val="28"/>
        </w:rPr>
        <w:t>
      қарыздар түсімі 0 теңге;</w:t>
      </w:r>
    </w:p>
    <w:bookmarkEnd w:id="144"/>
    <w:bookmarkStart w:name="z152" w:id="145"/>
    <w:p>
      <w:pPr>
        <w:spacing w:after="0"/>
        <w:ind w:left="0"/>
        <w:jc w:val="both"/>
      </w:pPr>
      <w:r>
        <w:rPr>
          <w:rFonts w:ascii="Times New Roman"/>
          <w:b w:val="false"/>
          <w:i w:val="false"/>
          <w:color w:val="000000"/>
          <w:sz w:val="28"/>
        </w:rPr>
        <w:t>
      қарыздарды өтеу 0 теңге;</w:t>
      </w:r>
    </w:p>
    <w:bookmarkEnd w:id="145"/>
    <w:bookmarkStart w:name="z153" w:id="146"/>
    <w:p>
      <w:pPr>
        <w:spacing w:after="0"/>
        <w:ind w:left="0"/>
        <w:jc w:val="both"/>
      </w:pPr>
      <w:r>
        <w:rPr>
          <w:rFonts w:ascii="Times New Roman"/>
          <w:b w:val="false"/>
          <w:i w:val="false"/>
          <w:color w:val="000000"/>
          <w:sz w:val="28"/>
        </w:rPr>
        <w:t>
      бюджет қаражатының пайдаланылатын қалдықтары 3 357 мың теңге.";</w:t>
      </w:r>
    </w:p>
    <w:bookmarkEnd w:id="146"/>
    <w:bookmarkStart w:name="z154" w:id="147"/>
    <w:p>
      <w:pPr>
        <w:spacing w:after="0"/>
        <w:ind w:left="0"/>
        <w:jc w:val="both"/>
      </w:pPr>
      <w:r>
        <w:rPr>
          <w:rFonts w:ascii="Times New Roman"/>
          <w:b w:val="false"/>
          <w:i w:val="false"/>
          <w:color w:val="000000"/>
          <w:sz w:val="28"/>
        </w:rPr>
        <w:t>
      "9. 2021-2023 жылдарға арналған Шанханай ауылдық округінің бюджеті тиісінше осы шешімнің 25, 26 және 27-қосымшаларына сәйкес, оның ішінде 2021 жылға келесі көлемдерде бекітілсін:</w:t>
      </w:r>
    </w:p>
    <w:bookmarkEnd w:id="147"/>
    <w:bookmarkStart w:name="z155" w:id="148"/>
    <w:p>
      <w:pPr>
        <w:spacing w:after="0"/>
        <w:ind w:left="0"/>
        <w:jc w:val="both"/>
      </w:pPr>
      <w:r>
        <w:rPr>
          <w:rFonts w:ascii="Times New Roman"/>
          <w:b w:val="false"/>
          <w:i w:val="false"/>
          <w:color w:val="000000"/>
          <w:sz w:val="28"/>
        </w:rPr>
        <w:t>
      1) кірістер 60 927 мың теңге, оның ішінде:</w:t>
      </w:r>
    </w:p>
    <w:bookmarkEnd w:id="148"/>
    <w:bookmarkStart w:name="z156" w:id="149"/>
    <w:p>
      <w:pPr>
        <w:spacing w:after="0"/>
        <w:ind w:left="0"/>
        <w:jc w:val="both"/>
      </w:pPr>
      <w:r>
        <w:rPr>
          <w:rFonts w:ascii="Times New Roman"/>
          <w:b w:val="false"/>
          <w:i w:val="false"/>
          <w:color w:val="000000"/>
          <w:sz w:val="28"/>
        </w:rPr>
        <w:t>
      салықтық түсімдер 8 249 мың теңге;</w:t>
      </w:r>
    </w:p>
    <w:bookmarkEnd w:id="149"/>
    <w:bookmarkStart w:name="z157" w:id="150"/>
    <w:p>
      <w:pPr>
        <w:spacing w:after="0"/>
        <w:ind w:left="0"/>
        <w:jc w:val="both"/>
      </w:pPr>
      <w:r>
        <w:rPr>
          <w:rFonts w:ascii="Times New Roman"/>
          <w:b w:val="false"/>
          <w:i w:val="false"/>
          <w:color w:val="000000"/>
          <w:sz w:val="28"/>
        </w:rPr>
        <w:t>
      салықтық емес түсімдер 0 теңге;</w:t>
      </w:r>
    </w:p>
    <w:bookmarkEnd w:id="150"/>
    <w:bookmarkStart w:name="z158" w:id="151"/>
    <w:p>
      <w:pPr>
        <w:spacing w:after="0"/>
        <w:ind w:left="0"/>
        <w:jc w:val="both"/>
      </w:pPr>
      <w:r>
        <w:rPr>
          <w:rFonts w:ascii="Times New Roman"/>
          <w:b w:val="false"/>
          <w:i w:val="false"/>
          <w:color w:val="000000"/>
          <w:sz w:val="28"/>
        </w:rPr>
        <w:t>
      негізгі капиталды сатудан түсетін түсімдер 0 теңге;</w:t>
      </w:r>
    </w:p>
    <w:bookmarkEnd w:id="151"/>
    <w:bookmarkStart w:name="z159" w:id="152"/>
    <w:p>
      <w:pPr>
        <w:spacing w:after="0"/>
        <w:ind w:left="0"/>
        <w:jc w:val="both"/>
      </w:pPr>
      <w:r>
        <w:rPr>
          <w:rFonts w:ascii="Times New Roman"/>
          <w:b w:val="false"/>
          <w:i w:val="false"/>
          <w:color w:val="000000"/>
          <w:sz w:val="28"/>
        </w:rPr>
        <w:t>
      трансферттер түсімі 52 678 мың теңге;</w:t>
      </w:r>
    </w:p>
    <w:bookmarkEnd w:id="152"/>
    <w:bookmarkStart w:name="z160" w:id="153"/>
    <w:p>
      <w:pPr>
        <w:spacing w:after="0"/>
        <w:ind w:left="0"/>
        <w:jc w:val="both"/>
      </w:pPr>
      <w:r>
        <w:rPr>
          <w:rFonts w:ascii="Times New Roman"/>
          <w:b w:val="false"/>
          <w:i w:val="false"/>
          <w:color w:val="000000"/>
          <w:sz w:val="28"/>
        </w:rPr>
        <w:t>
      2) шығындар 63 121 мың теңге;</w:t>
      </w:r>
    </w:p>
    <w:bookmarkEnd w:id="153"/>
    <w:bookmarkStart w:name="z161" w:id="154"/>
    <w:p>
      <w:pPr>
        <w:spacing w:after="0"/>
        <w:ind w:left="0"/>
        <w:jc w:val="both"/>
      </w:pPr>
      <w:r>
        <w:rPr>
          <w:rFonts w:ascii="Times New Roman"/>
          <w:b w:val="false"/>
          <w:i w:val="false"/>
          <w:color w:val="000000"/>
          <w:sz w:val="28"/>
        </w:rPr>
        <w:t>
      3) таза бюджеттік кредиттеу 0 теңге, оның ішінде:</w:t>
      </w:r>
    </w:p>
    <w:bookmarkEnd w:id="154"/>
    <w:bookmarkStart w:name="z162" w:id="155"/>
    <w:p>
      <w:pPr>
        <w:spacing w:after="0"/>
        <w:ind w:left="0"/>
        <w:jc w:val="both"/>
      </w:pPr>
      <w:r>
        <w:rPr>
          <w:rFonts w:ascii="Times New Roman"/>
          <w:b w:val="false"/>
          <w:i w:val="false"/>
          <w:color w:val="000000"/>
          <w:sz w:val="28"/>
        </w:rPr>
        <w:t>
      бюджеттік кредиттер 0 теңге;</w:t>
      </w:r>
    </w:p>
    <w:bookmarkEnd w:id="155"/>
    <w:bookmarkStart w:name="z163" w:id="156"/>
    <w:p>
      <w:pPr>
        <w:spacing w:after="0"/>
        <w:ind w:left="0"/>
        <w:jc w:val="both"/>
      </w:pPr>
      <w:r>
        <w:rPr>
          <w:rFonts w:ascii="Times New Roman"/>
          <w:b w:val="false"/>
          <w:i w:val="false"/>
          <w:color w:val="000000"/>
          <w:sz w:val="28"/>
        </w:rPr>
        <w:t>
      бюджеттік кредиттерді өтеу 0 теңге;</w:t>
      </w:r>
    </w:p>
    <w:bookmarkEnd w:id="156"/>
    <w:bookmarkStart w:name="z164" w:id="157"/>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157"/>
    <w:bookmarkStart w:name="z165" w:id="158"/>
    <w:p>
      <w:pPr>
        <w:spacing w:after="0"/>
        <w:ind w:left="0"/>
        <w:jc w:val="both"/>
      </w:pPr>
      <w:r>
        <w:rPr>
          <w:rFonts w:ascii="Times New Roman"/>
          <w:b w:val="false"/>
          <w:i w:val="false"/>
          <w:color w:val="000000"/>
          <w:sz w:val="28"/>
        </w:rPr>
        <w:t>
      қаржы активтерін сатып алу 0 теңге;</w:t>
      </w:r>
    </w:p>
    <w:bookmarkEnd w:id="158"/>
    <w:bookmarkStart w:name="z166" w:id="159"/>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59"/>
    <w:bookmarkStart w:name="z167" w:id="160"/>
    <w:p>
      <w:pPr>
        <w:spacing w:after="0"/>
        <w:ind w:left="0"/>
        <w:jc w:val="both"/>
      </w:pPr>
      <w:r>
        <w:rPr>
          <w:rFonts w:ascii="Times New Roman"/>
          <w:b w:val="false"/>
          <w:i w:val="false"/>
          <w:color w:val="000000"/>
          <w:sz w:val="28"/>
        </w:rPr>
        <w:t>
      5) бюджет тапшылығы (профициті) (-) 2 194 мың теңге;</w:t>
      </w:r>
    </w:p>
    <w:bookmarkEnd w:id="160"/>
    <w:bookmarkStart w:name="z168" w:id="161"/>
    <w:p>
      <w:pPr>
        <w:spacing w:after="0"/>
        <w:ind w:left="0"/>
        <w:jc w:val="both"/>
      </w:pPr>
      <w:r>
        <w:rPr>
          <w:rFonts w:ascii="Times New Roman"/>
          <w:b w:val="false"/>
          <w:i w:val="false"/>
          <w:color w:val="000000"/>
          <w:sz w:val="28"/>
        </w:rPr>
        <w:t>
      6) бюджет тапшылығын қаржыландыру (профицитін пайдалану) 2 194 мың теңге, оның ішінде:</w:t>
      </w:r>
    </w:p>
    <w:bookmarkEnd w:id="161"/>
    <w:bookmarkStart w:name="z169" w:id="162"/>
    <w:p>
      <w:pPr>
        <w:spacing w:after="0"/>
        <w:ind w:left="0"/>
        <w:jc w:val="both"/>
      </w:pPr>
      <w:r>
        <w:rPr>
          <w:rFonts w:ascii="Times New Roman"/>
          <w:b w:val="false"/>
          <w:i w:val="false"/>
          <w:color w:val="000000"/>
          <w:sz w:val="28"/>
        </w:rPr>
        <w:t>
      қарыздар түсімі 0 теңге;</w:t>
      </w:r>
    </w:p>
    <w:bookmarkEnd w:id="162"/>
    <w:bookmarkStart w:name="z170" w:id="163"/>
    <w:p>
      <w:pPr>
        <w:spacing w:after="0"/>
        <w:ind w:left="0"/>
        <w:jc w:val="both"/>
      </w:pPr>
      <w:r>
        <w:rPr>
          <w:rFonts w:ascii="Times New Roman"/>
          <w:b w:val="false"/>
          <w:i w:val="false"/>
          <w:color w:val="000000"/>
          <w:sz w:val="28"/>
        </w:rPr>
        <w:t>
      қарыздарды өтеу 0 теңге;</w:t>
      </w:r>
    </w:p>
    <w:bookmarkEnd w:id="163"/>
    <w:bookmarkStart w:name="z171" w:id="164"/>
    <w:p>
      <w:pPr>
        <w:spacing w:after="0"/>
        <w:ind w:left="0"/>
        <w:jc w:val="both"/>
      </w:pPr>
      <w:r>
        <w:rPr>
          <w:rFonts w:ascii="Times New Roman"/>
          <w:b w:val="false"/>
          <w:i w:val="false"/>
          <w:color w:val="000000"/>
          <w:sz w:val="28"/>
        </w:rPr>
        <w:t>
      бюджет қаражатының пайдаланылатын қалдықтары 2 194 мың теңге.";</w:t>
      </w:r>
    </w:p>
    <w:bookmarkEnd w:id="164"/>
    <w:bookmarkStart w:name="z172" w:id="165"/>
    <w:p>
      <w:pPr>
        <w:spacing w:after="0"/>
        <w:ind w:left="0"/>
        <w:jc w:val="both"/>
      </w:pPr>
      <w:r>
        <w:rPr>
          <w:rFonts w:ascii="Times New Roman"/>
          <w:b w:val="false"/>
          <w:i w:val="false"/>
          <w:color w:val="000000"/>
          <w:sz w:val="28"/>
        </w:rPr>
        <w:t>
      "10. 2021-2023 жылдарға арналған Сарыөзек ауылдық округінің бюджеті тиісінше осы шешімнің 28, 29 және 30-қосымшаларына сәйкес, оның ішінде 2021 жылға келесі көлемдерде бекітілсін:</w:t>
      </w:r>
    </w:p>
    <w:bookmarkEnd w:id="165"/>
    <w:bookmarkStart w:name="z173" w:id="166"/>
    <w:p>
      <w:pPr>
        <w:spacing w:after="0"/>
        <w:ind w:left="0"/>
        <w:jc w:val="both"/>
      </w:pPr>
      <w:r>
        <w:rPr>
          <w:rFonts w:ascii="Times New Roman"/>
          <w:b w:val="false"/>
          <w:i w:val="false"/>
          <w:color w:val="000000"/>
          <w:sz w:val="28"/>
        </w:rPr>
        <w:t>
      1) кірістер 154 763 мың теңге, оның ішінде:</w:t>
      </w:r>
    </w:p>
    <w:bookmarkEnd w:id="166"/>
    <w:bookmarkStart w:name="z174" w:id="167"/>
    <w:p>
      <w:pPr>
        <w:spacing w:after="0"/>
        <w:ind w:left="0"/>
        <w:jc w:val="both"/>
      </w:pPr>
      <w:r>
        <w:rPr>
          <w:rFonts w:ascii="Times New Roman"/>
          <w:b w:val="false"/>
          <w:i w:val="false"/>
          <w:color w:val="000000"/>
          <w:sz w:val="28"/>
        </w:rPr>
        <w:t>
      салықтық түсімдер 72 122 мың теңге;</w:t>
      </w:r>
    </w:p>
    <w:bookmarkEnd w:id="167"/>
    <w:bookmarkStart w:name="z175" w:id="168"/>
    <w:p>
      <w:pPr>
        <w:spacing w:after="0"/>
        <w:ind w:left="0"/>
        <w:jc w:val="both"/>
      </w:pPr>
      <w:r>
        <w:rPr>
          <w:rFonts w:ascii="Times New Roman"/>
          <w:b w:val="false"/>
          <w:i w:val="false"/>
          <w:color w:val="000000"/>
          <w:sz w:val="28"/>
        </w:rPr>
        <w:t>
      салықтық емес түсімдер 0 теңге;</w:t>
      </w:r>
    </w:p>
    <w:bookmarkEnd w:id="168"/>
    <w:bookmarkStart w:name="z176" w:id="169"/>
    <w:p>
      <w:pPr>
        <w:spacing w:after="0"/>
        <w:ind w:left="0"/>
        <w:jc w:val="both"/>
      </w:pPr>
      <w:r>
        <w:rPr>
          <w:rFonts w:ascii="Times New Roman"/>
          <w:b w:val="false"/>
          <w:i w:val="false"/>
          <w:color w:val="000000"/>
          <w:sz w:val="28"/>
        </w:rPr>
        <w:t>
      негізгі капиталды сатудан түсетін түсімдер 0 теңге;</w:t>
      </w:r>
    </w:p>
    <w:bookmarkEnd w:id="169"/>
    <w:bookmarkStart w:name="z177" w:id="170"/>
    <w:p>
      <w:pPr>
        <w:spacing w:after="0"/>
        <w:ind w:left="0"/>
        <w:jc w:val="both"/>
      </w:pPr>
      <w:r>
        <w:rPr>
          <w:rFonts w:ascii="Times New Roman"/>
          <w:b w:val="false"/>
          <w:i w:val="false"/>
          <w:color w:val="000000"/>
          <w:sz w:val="28"/>
        </w:rPr>
        <w:t>
      трансферттер түсімі 82 641 мың теңге;</w:t>
      </w:r>
    </w:p>
    <w:bookmarkEnd w:id="170"/>
    <w:bookmarkStart w:name="z178" w:id="171"/>
    <w:p>
      <w:pPr>
        <w:spacing w:after="0"/>
        <w:ind w:left="0"/>
        <w:jc w:val="both"/>
      </w:pPr>
      <w:r>
        <w:rPr>
          <w:rFonts w:ascii="Times New Roman"/>
          <w:b w:val="false"/>
          <w:i w:val="false"/>
          <w:color w:val="000000"/>
          <w:sz w:val="28"/>
        </w:rPr>
        <w:t>
      2) шығындар 158 655 мың теңге;</w:t>
      </w:r>
    </w:p>
    <w:bookmarkEnd w:id="171"/>
    <w:bookmarkStart w:name="z179" w:id="172"/>
    <w:p>
      <w:pPr>
        <w:spacing w:after="0"/>
        <w:ind w:left="0"/>
        <w:jc w:val="both"/>
      </w:pPr>
      <w:r>
        <w:rPr>
          <w:rFonts w:ascii="Times New Roman"/>
          <w:b w:val="false"/>
          <w:i w:val="false"/>
          <w:color w:val="000000"/>
          <w:sz w:val="28"/>
        </w:rPr>
        <w:t>
      3) таза бюджеттік кредиттеу 0 теңге, оның ішінде:</w:t>
      </w:r>
    </w:p>
    <w:bookmarkEnd w:id="172"/>
    <w:bookmarkStart w:name="z180" w:id="173"/>
    <w:p>
      <w:pPr>
        <w:spacing w:after="0"/>
        <w:ind w:left="0"/>
        <w:jc w:val="both"/>
      </w:pPr>
      <w:r>
        <w:rPr>
          <w:rFonts w:ascii="Times New Roman"/>
          <w:b w:val="false"/>
          <w:i w:val="false"/>
          <w:color w:val="000000"/>
          <w:sz w:val="28"/>
        </w:rPr>
        <w:t>
      бюджеттік кредиттер 0 теңге;</w:t>
      </w:r>
    </w:p>
    <w:bookmarkEnd w:id="173"/>
    <w:bookmarkStart w:name="z181" w:id="174"/>
    <w:p>
      <w:pPr>
        <w:spacing w:after="0"/>
        <w:ind w:left="0"/>
        <w:jc w:val="both"/>
      </w:pPr>
      <w:r>
        <w:rPr>
          <w:rFonts w:ascii="Times New Roman"/>
          <w:b w:val="false"/>
          <w:i w:val="false"/>
          <w:color w:val="000000"/>
          <w:sz w:val="28"/>
        </w:rPr>
        <w:t>
      бюджеттік кредиттерді өтеу 0 теңге;</w:t>
      </w:r>
    </w:p>
    <w:bookmarkEnd w:id="174"/>
    <w:bookmarkStart w:name="z182" w:id="175"/>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175"/>
    <w:bookmarkStart w:name="z183" w:id="176"/>
    <w:p>
      <w:pPr>
        <w:spacing w:after="0"/>
        <w:ind w:left="0"/>
        <w:jc w:val="both"/>
      </w:pPr>
      <w:r>
        <w:rPr>
          <w:rFonts w:ascii="Times New Roman"/>
          <w:b w:val="false"/>
          <w:i w:val="false"/>
          <w:color w:val="000000"/>
          <w:sz w:val="28"/>
        </w:rPr>
        <w:t>
      қаржы активтерін сатып алу 0 теңге;</w:t>
      </w:r>
    </w:p>
    <w:bookmarkEnd w:id="176"/>
    <w:bookmarkStart w:name="z184" w:id="177"/>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77"/>
    <w:bookmarkStart w:name="z185" w:id="178"/>
    <w:p>
      <w:pPr>
        <w:spacing w:after="0"/>
        <w:ind w:left="0"/>
        <w:jc w:val="both"/>
      </w:pPr>
      <w:r>
        <w:rPr>
          <w:rFonts w:ascii="Times New Roman"/>
          <w:b w:val="false"/>
          <w:i w:val="false"/>
          <w:color w:val="000000"/>
          <w:sz w:val="28"/>
        </w:rPr>
        <w:t>
      5) бюджет тапшылығы (профициті) (-) 3 892 мың теңге;</w:t>
      </w:r>
    </w:p>
    <w:bookmarkEnd w:id="178"/>
    <w:bookmarkStart w:name="z186" w:id="179"/>
    <w:p>
      <w:pPr>
        <w:spacing w:after="0"/>
        <w:ind w:left="0"/>
        <w:jc w:val="both"/>
      </w:pPr>
      <w:r>
        <w:rPr>
          <w:rFonts w:ascii="Times New Roman"/>
          <w:b w:val="false"/>
          <w:i w:val="false"/>
          <w:color w:val="000000"/>
          <w:sz w:val="28"/>
        </w:rPr>
        <w:t>
      6) бюджет тапшылығын қаржыландыру (профицитін пайдалану) 3 892 мың теңге, оның ішінде:</w:t>
      </w:r>
    </w:p>
    <w:bookmarkEnd w:id="179"/>
    <w:bookmarkStart w:name="z187" w:id="180"/>
    <w:p>
      <w:pPr>
        <w:spacing w:after="0"/>
        <w:ind w:left="0"/>
        <w:jc w:val="both"/>
      </w:pPr>
      <w:r>
        <w:rPr>
          <w:rFonts w:ascii="Times New Roman"/>
          <w:b w:val="false"/>
          <w:i w:val="false"/>
          <w:color w:val="000000"/>
          <w:sz w:val="28"/>
        </w:rPr>
        <w:t>
      қарыздар түсімі 0 теңге;</w:t>
      </w:r>
    </w:p>
    <w:bookmarkEnd w:id="180"/>
    <w:bookmarkStart w:name="z188" w:id="181"/>
    <w:p>
      <w:pPr>
        <w:spacing w:after="0"/>
        <w:ind w:left="0"/>
        <w:jc w:val="both"/>
      </w:pPr>
      <w:r>
        <w:rPr>
          <w:rFonts w:ascii="Times New Roman"/>
          <w:b w:val="false"/>
          <w:i w:val="false"/>
          <w:color w:val="000000"/>
          <w:sz w:val="28"/>
        </w:rPr>
        <w:t>
      қарыздарды өтеу 0 теңге;</w:t>
      </w:r>
    </w:p>
    <w:bookmarkEnd w:id="181"/>
    <w:bookmarkStart w:name="z189" w:id="182"/>
    <w:p>
      <w:pPr>
        <w:spacing w:after="0"/>
        <w:ind w:left="0"/>
        <w:jc w:val="both"/>
      </w:pPr>
      <w:r>
        <w:rPr>
          <w:rFonts w:ascii="Times New Roman"/>
          <w:b w:val="false"/>
          <w:i w:val="false"/>
          <w:color w:val="000000"/>
          <w:sz w:val="28"/>
        </w:rPr>
        <w:t>
      бюджет қаражатының пайдаланылатын қалдықтары 3 892 мың теңге.";</w:t>
      </w:r>
    </w:p>
    <w:bookmarkEnd w:id="182"/>
    <w:bookmarkStart w:name="z190" w:id="183"/>
    <w:p>
      <w:pPr>
        <w:spacing w:after="0"/>
        <w:ind w:left="0"/>
        <w:jc w:val="both"/>
      </w:pPr>
      <w:r>
        <w:rPr>
          <w:rFonts w:ascii="Times New Roman"/>
          <w:b w:val="false"/>
          <w:i w:val="false"/>
          <w:color w:val="000000"/>
          <w:sz w:val="28"/>
        </w:rPr>
        <w:t>
       "11. 2021-2023 жылдарға арналған Қаспан ауылдық округінің бюджеті тиісінше осы шешімнің 31, 32 және 33-қосымшаларына сәйкес, оның ішінде 2021 жылға келесі көлемдерде бекітілсін:</w:t>
      </w:r>
    </w:p>
    <w:bookmarkEnd w:id="183"/>
    <w:bookmarkStart w:name="z191" w:id="184"/>
    <w:p>
      <w:pPr>
        <w:spacing w:after="0"/>
        <w:ind w:left="0"/>
        <w:jc w:val="both"/>
      </w:pPr>
      <w:r>
        <w:rPr>
          <w:rFonts w:ascii="Times New Roman"/>
          <w:b w:val="false"/>
          <w:i w:val="false"/>
          <w:color w:val="000000"/>
          <w:sz w:val="28"/>
        </w:rPr>
        <w:t>
      1) кірістер 48 826 мың теңге, оның ішінде:</w:t>
      </w:r>
    </w:p>
    <w:bookmarkEnd w:id="184"/>
    <w:bookmarkStart w:name="z192" w:id="185"/>
    <w:p>
      <w:pPr>
        <w:spacing w:after="0"/>
        <w:ind w:left="0"/>
        <w:jc w:val="both"/>
      </w:pPr>
      <w:r>
        <w:rPr>
          <w:rFonts w:ascii="Times New Roman"/>
          <w:b w:val="false"/>
          <w:i w:val="false"/>
          <w:color w:val="000000"/>
          <w:sz w:val="28"/>
        </w:rPr>
        <w:t>
      салықтық түсімдер 3 608 мың теңге;</w:t>
      </w:r>
    </w:p>
    <w:bookmarkEnd w:id="185"/>
    <w:bookmarkStart w:name="z193" w:id="186"/>
    <w:p>
      <w:pPr>
        <w:spacing w:after="0"/>
        <w:ind w:left="0"/>
        <w:jc w:val="both"/>
      </w:pPr>
      <w:r>
        <w:rPr>
          <w:rFonts w:ascii="Times New Roman"/>
          <w:b w:val="false"/>
          <w:i w:val="false"/>
          <w:color w:val="000000"/>
          <w:sz w:val="28"/>
        </w:rPr>
        <w:t>
      салықтық емес түсімдер 0 теңге;</w:t>
      </w:r>
    </w:p>
    <w:bookmarkEnd w:id="186"/>
    <w:bookmarkStart w:name="z194" w:id="187"/>
    <w:p>
      <w:pPr>
        <w:spacing w:after="0"/>
        <w:ind w:left="0"/>
        <w:jc w:val="both"/>
      </w:pPr>
      <w:r>
        <w:rPr>
          <w:rFonts w:ascii="Times New Roman"/>
          <w:b w:val="false"/>
          <w:i w:val="false"/>
          <w:color w:val="000000"/>
          <w:sz w:val="28"/>
        </w:rPr>
        <w:t>
      негізгі капиталды сатудан түсетін түсімдер 0 теңге;</w:t>
      </w:r>
    </w:p>
    <w:bookmarkEnd w:id="187"/>
    <w:bookmarkStart w:name="z195" w:id="188"/>
    <w:p>
      <w:pPr>
        <w:spacing w:after="0"/>
        <w:ind w:left="0"/>
        <w:jc w:val="both"/>
      </w:pPr>
      <w:r>
        <w:rPr>
          <w:rFonts w:ascii="Times New Roman"/>
          <w:b w:val="false"/>
          <w:i w:val="false"/>
          <w:color w:val="000000"/>
          <w:sz w:val="28"/>
        </w:rPr>
        <w:t>
      трансферттер түсімі 45 218 мың теңге;</w:t>
      </w:r>
    </w:p>
    <w:bookmarkEnd w:id="188"/>
    <w:bookmarkStart w:name="z196" w:id="189"/>
    <w:p>
      <w:pPr>
        <w:spacing w:after="0"/>
        <w:ind w:left="0"/>
        <w:jc w:val="both"/>
      </w:pPr>
      <w:r>
        <w:rPr>
          <w:rFonts w:ascii="Times New Roman"/>
          <w:b w:val="false"/>
          <w:i w:val="false"/>
          <w:color w:val="000000"/>
          <w:sz w:val="28"/>
        </w:rPr>
        <w:t>
      2) шығындар 51 378 мың теңге;</w:t>
      </w:r>
    </w:p>
    <w:bookmarkEnd w:id="189"/>
    <w:bookmarkStart w:name="z197" w:id="190"/>
    <w:p>
      <w:pPr>
        <w:spacing w:after="0"/>
        <w:ind w:left="0"/>
        <w:jc w:val="both"/>
      </w:pPr>
      <w:r>
        <w:rPr>
          <w:rFonts w:ascii="Times New Roman"/>
          <w:b w:val="false"/>
          <w:i w:val="false"/>
          <w:color w:val="000000"/>
          <w:sz w:val="28"/>
        </w:rPr>
        <w:t>
      3) таза бюджеттік кредиттеу 0 теңге, оның ішінде:</w:t>
      </w:r>
    </w:p>
    <w:bookmarkEnd w:id="190"/>
    <w:bookmarkStart w:name="z198" w:id="191"/>
    <w:p>
      <w:pPr>
        <w:spacing w:after="0"/>
        <w:ind w:left="0"/>
        <w:jc w:val="both"/>
      </w:pPr>
      <w:r>
        <w:rPr>
          <w:rFonts w:ascii="Times New Roman"/>
          <w:b w:val="false"/>
          <w:i w:val="false"/>
          <w:color w:val="000000"/>
          <w:sz w:val="28"/>
        </w:rPr>
        <w:t>
      бюджеттік кредиттер 0 теңге;</w:t>
      </w:r>
    </w:p>
    <w:bookmarkEnd w:id="191"/>
    <w:bookmarkStart w:name="z199" w:id="192"/>
    <w:p>
      <w:pPr>
        <w:spacing w:after="0"/>
        <w:ind w:left="0"/>
        <w:jc w:val="both"/>
      </w:pPr>
      <w:r>
        <w:rPr>
          <w:rFonts w:ascii="Times New Roman"/>
          <w:b w:val="false"/>
          <w:i w:val="false"/>
          <w:color w:val="000000"/>
          <w:sz w:val="28"/>
        </w:rPr>
        <w:t>
      бюджеттік кредиттерді өтеу 0 теңге;</w:t>
      </w:r>
    </w:p>
    <w:bookmarkEnd w:id="192"/>
    <w:bookmarkStart w:name="z200" w:id="193"/>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193"/>
    <w:bookmarkStart w:name="z201" w:id="194"/>
    <w:p>
      <w:pPr>
        <w:spacing w:after="0"/>
        <w:ind w:left="0"/>
        <w:jc w:val="both"/>
      </w:pPr>
      <w:r>
        <w:rPr>
          <w:rFonts w:ascii="Times New Roman"/>
          <w:b w:val="false"/>
          <w:i w:val="false"/>
          <w:color w:val="000000"/>
          <w:sz w:val="28"/>
        </w:rPr>
        <w:t>
      қаржы активтерін сатып алу 0 теңге;</w:t>
      </w:r>
    </w:p>
    <w:bookmarkEnd w:id="194"/>
    <w:bookmarkStart w:name="z202" w:id="19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95"/>
    <w:bookmarkStart w:name="z203" w:id="196"/>
    <w:p>
      <w:pPr>
        <w:spacing w:after="0"/>
        <w:ind w:left="0"/>
        <w:jc w:val="both"/>
      </w:pPr>
      <w:r>
        <w:rPr>
          <w:rFonts w:ascii="Times New Roman"/>
          <w:b w:val="false"/>
          <w:i w:val="false"/>
          <w:color w:val="000000"/>
          <w:sz w:val="28"/>
        </w:rPr>
        <w:t>
      5) бюджет тапшылығы (профициті) (-) 2 552 мың теңге;</w:t>
      </w:r>
    </w:p>
    <w:bookmarkEnd w:id="196"/>
    <w:bookmarkStart w:name="z204" w:id="197"/>
    <w:p>
      <w:pPr>
        <w:spacing w:after="0"/>
        <w:ind w:left="0"/>
        <w:jc w:val="both"/>
      </w:pPr>
      <w:r>
        <w:rPr>
          <w:rFonts w:ascii="Times New Roman"/>
          <w:b w:val="false"/>
          <w:i w:val="false"/>
          <w:color w:val="000000"/>
          <w:sz w:val="28"/>
        </w:rPr>
        <w:t>
      6) бюджет тапшылығын қаржыландыру (профицитін пайдалану) 2 552 мың теңге, оның ішінде:</w:t>
      </w:r>
    </w:p>
    <w:bookmarkEnd w:id="197"/>
    <w:bookmarkStart w:name="z205" w:id="198"/>
    <w:p>
      <w:pPr>
        <w:spacing w:after="0"/>
        <w:ind w:left="0"/>
        <w:jc w:val="both"/>
      </w:pPr>
      <w:r>
        <w:rPr>
          <w:rFonts w:ascii="Times New Roman"/>
          <w:b w:val="false"/>
          <w:i w:val="false"/>
          <w:color w:val="000000"/>
          <w:sz w:val="28"/>
        </w:rPr>
        <w:t>
      қарыздар түсімі 0 теңге;</w:t>
      </w:r>
    </w:p>
    <w:bookmarkEnd w:id="198"/>
    <w:bookmarkStart w:name="z206" w:id="199"/>
    <w:p>
      <w:pPr>
        <w:spacing w:after="0"/>
        <w:ind w:left="0"/>
        <w:jc w:val="both"/>
      </w:pPr>
      <w:r>
        <w:rPr>
          <w:rFonts w:ascii="Times New Roman"/>
          <w:b w:val="false"/>
          <w:i w:val="false"/>
          <w:color w:val="000000"/>
          <w:sz w:val="28"/>
        </w:rPr>
        <w:t>
      қарыздарды өтеу 0 теңге;</w:t>
      </w:r>
    </w:p>
    <w:bookmarkEnd w:id="199"/>
    <w:bookmarkStart w:name="z207" w:id="200"/>
    <w:p>
      <w:pPr>
        <w:spacing w:after="0"/>
        <w:ind w:left="0"/>
        <w:jc w:val="both"/>
      </w:pPr>
      <w:r>
        <w:rPr>
          <w:rFonts w:ascii="Times New Roman"/>
          <w:b w:val="false"/>
          <w:i w:val="false"/>
          <w:color w:val="000000"/>
          <w:sz w:val="28"/>
        </w:rPr>
        <w:t>
      бюджет қаражатының пайдаланылатын қалдықтары 2 552 мың теңге.";</w:t>
      </w:r>
    </w:p>
    <w:bookmarkEnd w:id="200"/>
    <w:bookmarkStart w:name="z208" w:id="201"/>
    <w:p>
      <w:pPr>
        <w:spacing w:after="0"/>
        <w:ind w:left="0"/>
        <w:jc w:val="both"/>
      </w:pPr>
      <w:r>
        <w:rPr>
          <w:rFonts w:ascii="Times New Roman"/>
          <w:b w:val="false"/>
          <w:i w:val="false"/>
          <w:color w:val="000000"/>
          <w:sz w:val="28"/>
        </w:rPr>
        <w:t>
      "12. 2021-2023 жылдарға арналған Қызылжар ауылдық округінің бюджеті тиісінше осы шешімнің 34, 35 және 36-қосымшаларына сәйкес, оның ішінде 2021 жылға келесі көлемдерде бекітілсін:</w:t>
      </w:r>
    </w:p>
    <w:bookmarkEnd w:id="201"/>
    <w:bookmarkStart w:name="z209" w:id="202"/>
    <w:p>
      <w:pPr>
        <w:spacing w:after="0"/>
        <w:ind w:left="0"/>
        <w:jc w:val="both"/>
      </w:pPr>
      <w:r>
        <w:rPr>
          <w:rFonts w:ascii="Times New Roman"/>
          <w:b w:val="false"/>
          <w:i w:val="false"/>
          <w:color w:val="000000"/>
          <w:sz w:val="28"/>
        </w:rPr>
        <w:t>
      1) кірістер 31 477 мың теңге, оның ішінде:</w:t>
      </w:r>
    </w:p>
    <w:bookmarkEnd w:id="202"/>
    <w:bookmarkStart w:name="z210" w:id="203"/>
    <w:p>
      <w:pPr>
        <w:spacing w:after="0"/>
        <w:ind w:left="0"/>
        <w:jc w:val="both"/>
      </w:pPr>
      <w:r>
        <w:rPr>
          <w:rFonts w:ascii="Times New Roman"/>
          <w:b w:val="false"/>
          <w:i w:val="false"/>
          <w:color w:val="000000"/>
          <w:sz w:val="28"/>
        </w:rPr>
        <w:t>
      салықтық түсімдер 5 074 мың теңге;</w:t>
      </w:r>
    </w:p>
    <w:bookmarkEnd w:id="203"/>
    <w:bookmarkStart w:name="z211" w:id="204"/>
    <w:p>
      <w:pPr>
        <w:spacing w:after="0"/>
        <w:ind w:left="0"/>
        <w:jc w:val="both"/>
      </w:pPr>
      <w:r>
        <w:rPr>
          <w:rFonts w:ascii="Times New Roman"/>
          <w:b w:val="false"/>
          <w:i w:val="false"/>
          <w:color w:val="000000"/>
          <w:sz w:val="28"/>
        </w:rPr>
        <w:t>
      салықтық емес түсімдер 0 теңге;</w:t>
      </w:r>
    </w:p>
    <w:bookmarkEnd w:id="204"/>
    <w:bookmarkStart w:name="z212" w:id="205"/>
    <w:p>
      <w:pPr>
        <w:spacing w:after="0"/>
        <w:ind w:left="0"/>
        <w:jc w:val="both"/>
      </w:pPr>
      <w:r>
        <w:rPr>
          <w:rFonts w:ascii="Times New Roman"/>
          <w:b w:val="false"/>
          <w:i w:val="false"/>
          <w:color w:val="000000"/>
          <w:sz w:val="28"/>
        </w:rPr>
        <w:t>
      негізгі капиталды сатудан түсетін түсімдер 0 теңге;</w:t>
      </w:r>
    </w:p>
    <w:bookmarkEnd w:id="205"/>
    <w:bookmarkStart w:name="z213" w:id="206"/>
    <w:p>
      <w:pPr>
        <w:spacing w:after="0"/>
        <w:ind w:left="0"/>
        <w:jc w:val="both"/>
      </w:pPr>
      <w:r>
        <w:rPr>
          <w:rFonts w:ascii="Times New Roman"/>
          <w:b w:val="false"/>
          <w:i w:val="false"/>
          <w:color w:val="000000"/>
          <w:sz w:val="28"/>
        </w:rPr>
        <w:t>
      трансферттер түсімі 26 403 мың теңге;</w:t>
      </w:r>
    </w:p>
    <w:bookmarkEnd w:id="206"/>
    <w:bookmarkStart w:name="z214" w:id="207"/>
    <w:p>
      <w:pPr>
        <w:spacing w:after="0"/>
        <w:ind w:left="0"/>
        <w:jc w:val="both"/>
      </w:pPr>
      <w:r>
        <w:rPr>
          <w:rFonts w:ascii="Times New Roman"/>
          <w:b w:val="false"/>
          <w:i w:val="false"/>
          <w:color w:val="000000"/>
          <w:sz w:val="28"/>
        </w:rPr>
        <w:t>
      2) шығындар 33 891 мың теңге;</w:t>
      </w:r>
    </w:p>
    <w:bookmarkEnd w:id="207"/>
    <w:bookmarkStart w:name="z215" w:id="208"/>
    <w:p>
      <w:pPr>
        <w:spacing w:after="0"/>
        <w:ind w:left="0"/>
        <w:jc w:val="both"/>
      </w:pPr>
      <w:r>
        <w:rPr>
          <w:rFonts w:ascii="Times New Roman"/>
          <w:b w:val="false"/>
          <w:i w:val="false"/>
          <w:color w:val="000000"/>
          <w:sz w:val="28"/>
        </w:rPr>
        <w:t>
      3) таза бюджеттік кредиттеу 0 теңге, оның ішінде:</w:t>
      </w:r>
    </w:p>
    <w:bookmarkEnd w:id="208"/>
    <w:bookmarkStart w:name="z216" w:id="209"/>
    <w:p>
      <w:pPr>
        <w:spacing w:after="0"/>
        <w:ind w:left="0"/>
        <w:jc w:val="both"/>
      </w:pPr>
      <w:r>
        <w:rPr>
          <w:rFonts w:ascii="Times New Roman"/>
          <w:b w:val="false"/>
          <w:i w:val="false"/>
          <w:color w:val="000000"/>
          <w:sz w:val="28"/>
        </w:rPr>
        <w:t>
      бюджеттік кредиттер 0 теңге;</w:t>
      </w:r>
    </w:p>
    <w:bookmarkEnd w:id="209"/>
    <w:bookmarkStart w:name="z217" w:id="210"/>
    <w:p>
      <w:pPr>
        <w:spacing w:after="0"/>
        <w:ind w:left="0"/>
        <w:jc w:val="both"/>
      </w:pPr>
      <w:r>
        <w:rPr>
          <w:rFonts w:ascii="Times New Roman"/>
          <w:b w:val="false"/>
          <w:i w:val="false"/>
          <w:color w:val="000000"/>
          <w:sz w:val="28"/>
        </w:rPr>
        <w:t>
      бюджеттік кредиттерді өтеу 0 теңге;</w:t>
      </w:r>
    </w:p>
    <w:bookmarkEnd w:id="210"/>
    <w:bookmarkStart w:name="z218" w:id="211"/>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211"/>
    <w:bookmarkStart w:name="z219" w:id="212"/>
    <w:p>
      <w:pPr>
        <w:spacing w:after="0"/>
        <w:ind w:left="0"/>
        <w:jc w:val="both"/>
      </w:pPr>
      <w:r>
        <w:rPr>
          <w:rFonts w:ascii="Times New Roman"/>
          <w:b w:val="false"/>
          <w:i w:val="false"/>
          <w:color w:val="000000"/>
          <w:sz w:val="28"/>
        </w:rPr>
        <w:t>
      қаржы активтерін сатып алу 0 теңге;</w:t>
      </w:r>
    </w:p>
    <w:bookmarkEnd w:id="212"/>
    <w:bookmarkStart w:name="z220" w:id="213"/>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13"/>
    <w:bookmarkStart w:name="z221" w:id="214"/>
    <w:p>
      <w:pPr>
        <w:spacing w:after="0"/>
        <w:ind w:left="0"/>
        <w:jc w:val="both"/>
      </w:pPr>
      <w:r>
        <w:rPr>
          <w:rFonts w:ascii="Times New Roman"/>
          <w:b w:val="false"/>
          <w:i w:val="false"/>
          <w:color w:val="000000"/>
          <w:sz w:val="28"/>
        </w:rPr>
        <w:t>
      5) бюджет тапшылығы (профициті) (-) 2 414 мың теңге;</w:t>
      </w:r>
    </w:p>
    <w:bookmarkEnd w:id="214"/>
    <w:bookmarkStart w:name="z222" w:id="215"/>
    <w:p>
      <w:pPr>
        <w:spacing w:after="0"/>
        <w:ind w:left="0"/>
        <w:jc w:val="both"/>
      </w:pPr>
      <w:r>
        <w:rPr>
          <w:rFonts w:ascii="Times New Roman"/>
          <w:b w:val="false"/>
          <w:i w:val="false"/>
          <w:color w:val="000000"/>
          <w:sz w:val="28"/>
        </w:rPr>
        <w:t>
      6) бюджет тапшылығын қаржыландыру (профицитін пайдалану) 2 414 мың теңге, оның ішінде:</w:t>
      </w:r>
    </w:p>
    <w:bookmarkEnd w:id="215"/>
    <w:bookmarkStart w:name="z223" w:id="216"/>
    <w:p>
      <w:pPr>
        <w:spacing w:after="0"/>
        <w:ind w:left="0"/>
        <w:jc w:val="both"/>
      </w:pPr>
      <w:r>
        <w:rPr>
          <w:rFonts w:ascii="Times New Roman"/>
          <w:b w:val="false"/>
          <w:i w:val="false"/>
          <w:color w:val="000000"/>
          <w:sz w:val="28"/>
        </w:rPr>
        <w:t>
      қарыздар түсімі 0 теңге;</w:t>
      </w:r>
    </w:p>
    <w:bookmarkEnd w:id="216"/>
    <w:bookmarkStart w:name="z224" w:id="217"/>
    <w:p>
      <w:pPr>
        <w:spacing w:after="0"/>
        <w:ind w:left="0"/>
        <w:jc w:val="both"/>
      </w:pPr>
      <w:r>
        <w:rPr>
          <w:rFonts w:ascii="Times New Roman"/>
          <w:b w:val="false"/>
          <w:i w:val="false"/>
          <w:color w:val="000000"/>
          <w:sz w:val="28"/>
        </w:rPr>
        <w:t>
      қарыздарды өтеу 0 теңге;</w:t>
      </w:r>
    </w:p>
    <w:bookmarkEnd w:id="217"/>
    <w:bookmarkStart w:name="z225" w:id="218"/>
    <w:p>
      <w:pPr>
        <w:spacing w:after="0"/>
        <w:ind w:left="0"/>
        <w:jc w:val="both"/>
      </w:pPr>
      <w:r>
        <w:rPr>
          <w:rFonts w:ascii="Times New Roman"/>
          <w:b w:val="false"/>
          <w:i w:val="false"/>
          <w:color w:val="000000"/>
          <w:sz w:val="28"/>
        </w:rPr>
        <w:t>
      бюджет қаражатының пайдаланылатын қалдықтары 2 414 мың теңге.";</w:t>
      </w:r>
    </w:p>
    <w:bookmarkEnd w:id="218"/>
    <w:bookmarkStart w:name="z226" w:id="219"/>
    <w:p>
      <w:pPr>
        <w:spacing w:after="0"/>
        <w:ind w:left="0"/>
        <w:jc w:val="both"/>
      </w:pPr>
      <w:r>
        <w:rPr>
          <w:rFonts w:ascii="Times New Roman"/>
          <w:b w:val="false"/>
          <w:i w:val="false"/>
          <w:color w:val="000000"/>
          <w:sz w:val="28"/>
        </w:rPr>
        <w:t>
      "13. 2021-2023 жылдарға арналған Сарыбұлақ ауылдық округінің бюджеті тиісінше осы шешімнің 37, 38 және 39-қосымшаларына сәйкес, оның ішінде 2021 жылға келесі көлемдерде бекітілсін:</w:t>
      </w:r>
    </w:p>
    <w:bookmarkEnd w:id="219"/>
    <w:bookmarkStart w:name="z227" w:id="220"/>
    <w:p>
      <w:pPr>
        <w:spacing w:after="0"/>
        <w:ind w:left="0"/>
        <w:jc w:val="both"/>
      </w:pPr>
      <w:r>
        <w:rPr>
          <w:rFonts w:ascii="Times New Roman"/>
          <w:b w:val="false"/>
          <w:i w:val="false"/>
          <w:color w:val="000000"/>
          <w:sz w:val="28"/>
        </w:rPr>
        <w:t>
      1) кірістер 35 748 мың теңге, оның ішінде:</w:t>
      </w:r>
    </w:p>
    <w:bookmarkEnd w:id="220"/>
    <w:bookmarkStart w:name="z228" w:id="221"/>
    <w:p>
      <w:pPr>
        <w:spacing w:after="0"/>
        <w:ind w:left="0"/>
        <w:jc w:val="both"/>
      </w:pPr>
      <w:r>
        <w:rPr>
          <w:rFonts w:ascii="Times New Roman"/>
          <w:b w:val="false"/>
          <w:i w:val="false"/>
          <w:color w:val="000000"/>
          <w:sz w:val="28"/>
        </w:rPr>
        <w:t>
      салықтық түсімдер 4 811 мың теңге;</w:t>
      </w:r>
    </w:p>
    <w:bookmarkEnd w:id="221"/>
    <w:bookmarkStart w:name="z229" w:id="222"/>
    <w:p>
      <w:pPr>
        <w:spacing w:after="0"/>
        <w:ind w:left="0"/>
        <w:jc w:val="both"/>
      </w:pPr>
      <w:r>
        <w:rPr>
          <w:rFonts w:ascii="Times New Roman"/>
          <w:b w:val="false"/>
          <w:i w:val="false"/>
          <w:color w:val="000000"/>
          <w:sz w:val="28"/>
        </w:rPr>
        <w:t>
      салықтық емес түсімдер 0 теңге;</w:t>
      </w:r>
    </w:p>
    <w:bookmarkEnd w:id="222"/>
    <w:bookmarkStart w:name="z230" w:id="223"/>
    <w:p>
      <w:pPr>
        <w:spacing w:after="0"/>
        <w:ind w:left="0"/>
        <w:jc w:val="both"/>
      </w:pPr>
      <w:r>
        <w:rPr>
          <w:rFonts w:ascii="Times New Roman"/>
          <w:b w:val="false"/>
          <w:i w:val="false"/>
          <w:color w:val="000000"/>
          <w:sz w:val="28"/>
        </w:rPr>
        <w:t>
      негізгі капиталды сатудан түсетін түсімдер 0 теңге;</w:t>
      </w:r>
    </w:p>
    <w:bookmarkEnd w:id="223"/>
    <w:bookmarkStart w:name="z231" w:id="224"/>
    <w:p>
      <w:pPr>
        <w:spacing w:after="0"/>
        <w:ind w:left="0"/>
        <w:jc w:val="both"/>
      </w:pPr>
      <w:r>
        <w:rPr>
          <w:rFonts w:ascii="Times New Roman"/>
          <w:b w:val="false"/>
          <w:i w:val="false"/>
          <w:color w:val="000000"/>
          <w:sz w:val="28"/>
        </w:rPr>
        <w:t>
      трансферттер түсімі 30 937 мың теңге;</w:t>
      </w:r>
    </w:p>
    <w:bookmarkEnd w:id="224"/>
    <w:bookmarkStart w:name="z232" w:id="225"/>
    <w:p>
      <w:pPr>
        <w:spacing w:after="0"/>
        <w:ind w:left="0"/>
        <w:jc w:val="both"/>
      </w:pPr>
      <w:r>
        <w:rPr>
          <w:rFonts w:ascii="Times New Roman"/>
          <w:b w:val="false"/>
          <w:i w:val="false"/>
          <w:color w:val="000000"/>
          <w:sz w:val="28"/>
        </w:rPr>
        <w:t>
      2) шығындар 37 470 мың теңге;</w:t>
      </w:r>
    </w:p>
    <w:bookmarkEnd w:id="225"/>
    <w:bookmarkStart w:name="z233" w:id="226"/>
    <w:p>
      <w:pPr>
        <w:spacing w:after="0"/>
        <w:ind w:left="0"/>
        <w:jc w:val="both"/>
      </w:pPr>
      <w:r>
        <w:rPr>
          <w:rFonts w:ascii="Times New Roman"/>
          <w:b w:val="false"/>
          <w:i w:val="false"/>
          <w:color w:val="000000"/>
          <w:sz w:val="28"/>
        </w:rPr>
        <w:t>
      3) таза бюджеттік кредиттеу 0 теңге, оның ішінде:</w:t>
      </w:r>
    </w:p>
    <w:bookmarkEnd w:id="226"/>
    <w:bookmarkStart w:name="z234" w:id="227"/>
    <w:p>
      <w:pPr>
        <w:spacing w:after="0"/>
        <w:ind w:left="0"/>
        <w:jc w:val="both"/>
      </w:pPr>
      <w:r>
        <w:rPr>
          <w:rFonts w:ascii="Times New Roman"/>
          <w:b w:val="false"/>
          <w:i w:val="false"/>
          <w:color w:val="000000"/>
          <w:sz w:val="28"/>
        </w:rPr>
        <w:t>
      бюджеттік кредиттер 0 теңге;</w:t>
      </w:r>
    </w:p>
    <w:bookmarkEnd w:id="227"/>
    <w:bookmarkStart w:name="z235" w:id="228"/>
    <w:p>
      <w:pPr>
        <w:spacing w:after="0"/>
        <w:ind w:left="0"/>
        <w:jc w:val="both"/>
      </w:pPr>
      <w:r>
        <w:rPr>
          <w:rFonts w:ascii="Times New Roman"/>
          <w:b w:val="false"/>
          <w:i w:val="false"/>
          <w:color w:val="000000"/>
          <w:sz w:val="28"/>
        </w:rPr>
        <w:t>
      бюджеттік кредиттерді өтеу 0 теңге;</w:t>
      </w:r>
    </w:p>
    <w:bookmarkEnd w:id="228"/>
    <w:bookmarkStart w:name="z236" w:id="229"/>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229"/>
    <w:bookmarkStart w:name="z237" w:id="230"/>
    <w:p>
      <w:pPr>
        <w:spacing w:after="0"/>
        <w:ind w:left="0"/>
        <w:jc w:val="both"/>
      </w:pPr>
      <w:r>
        <w:rPr>
          <w:rFonts w:ascii="Times New Roman"/>
          <w:b w:val="false"/>
          <w:i w:val="false"/>
          <w:color w:val="000000"/>
          <w:sz w:val="28"/>
        </w:rPr>
        <w:t>
      қаржы активтерін сатып алу 0 теңге;</w:t>
      </w:r>
    </w:p>
    <w:bookmarkEnd w:id="230"/>
    <w:bookmarkStart w:name="z238" w:id="231"/>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31"/>
    <w:bookmarkStart w:name="z239" w:id="232"/>
    <w:p>
      <w:pPr>
        <w:spacing w:after="0"/>
        <w:ind w:left="0"/>
        <w:jc w:val="both"/>
      </w:pPr>
      <w:r>
        <w:rPr>
          <w:rFonts w:ascii="Times New Roman"/>
          <w:b w:val="false"/>
          <w:i w:val="false"/>
          <w:color w:val="000000"/>
          <w:sz w:val="28"/>
        </w:rPr>
        <w:t>
      5) бюджет тапшылығы (профициті) (-) 1 722 мың теңге;</w:t>
      </w:r>
    </w:p>
    <w:bookmarkEnd w:id="232"/>
    <w:bookmarkStart w:name="z240" w:id="233"/>
    <w:p>
      <w:pPr>
        <w:spacing w:after="0"/>
        <w:ind w:left="0"/>
        <w:jc w:val="both"/>
      </w:pPr>
      <w:r>
        <w:rPr>
          <w:rFonts w:ascii="Times New Roman"/>
          <w:b w:val="false"/>
          <w:i w:val="false"/>
          <w:color w:val="000000"/>
          <w:sz w:val="28"/>
        </w:rPr>
        <w:t>
      6) бюджет тапшылығын қаржыландыру (профицитін пайдалану) 1 722 мың теңге, оның ішінде:</w:t>
      </w:r>
    </w:p>
    <w:bookmarkEnd w:id="233"/>
    <w:bookmarkStart w:name="z241" w:id="234"/>
    <w:p>
      <w:pPr>
        <w:spacing w:after="0"/>
        <w:ind w:left="0"/>
        <w:jc w:val="both"/>
      </w:pPr>
      <w:r>
        <w:rPr>
          <w:rFonts w:ascii="Times New Roman"/>
          <w:b w:val="false"/>
          <w:i w:val="false"/>
          <w:color w:val="000000"/>
          <w:sz w:val="28"/>
        </w:rPr>
        <w:t>
      қарыздар түсімі 0 теңге;</w:t>
      </w:r>
    </w:p>
    <w:bookmarkEnd w:id="234"/>
    <w:bookmarkStart w:name="z242" w:id="235"/>
    <w:p>
      <w:pPr>
        <w:spacing w:after="0"/>
        <w:ind w:left="0"/>
        <w:jc w:val="both"/>
      </w:pPr>
      <w:r>
        <w:rPr>
          <w:rFonts w:ascii="Times New Roman"/>
          <w:b w:val="false"/>
          <w:i w:val="false"/>
          <w:color w:val="000000"/>
          <w:sz w:val="28"/>
        </w:rPr>
        <w:t>
      қарыздарды өтеу 0 теңге;</w:t>
      </w:r>
    </w:p>
    <w:bookmarkEnd w:id="235"/>
    <w:bookmarkStart w:name="z243" w:id="236"/>
    <w:p>
      <w:pPr>
        <w:spacing w:after="0"/>
        <w:ind w:left="0"/>
        <w:jc w:val="both"/>
      </w:pPr>
      <w:r>
        <w:rPr>
          <w:rFonts w:ascii="Times New Roman"/>
          <w:b w:val="false"/>
          <w:i w:val="false"/>
          <w:color w:val="000000"/>
          <w:sz w:val="28"/>
        </w:rPr>
        <w:t>
      бюджет қаражатының пайдаланылатын қалдықтары 1 722 мың теңге.";</w:t>
      </w:r>
    </w:p>
    <w:bookmarkEnd w:id="236"/>
    <w:bookmarkStart w:name="z244" w:id="237"/>
    <w:p>
      <w:pPr>
        <w:spacing w:after="0"/>
        <w:ind w:left="0"/>
        <w:jc w:val="both"/>
      </w:pPr>
      <w:r>
        <w:rPr>
          <w:rFonts w:ascii="Times New Roman"/>
          <w:b w:val="false"/>
          <w:i w:val="false"/>
          <w:color w:val="000000"/>
          <w:sz w:val="28"/>
        </w:rPr>
        <w:t>
      "14. 2021-2023 жылдарға арналған Сарыбастау ауылдық округінің бюджеті тиісінше осы шешімнің 40, 41 және 42-қосымшаларына сәйкес, оның ішінде 2021 жылға келесі көлемдерде бекітілсін:</w:t>
      </w:r>
    </w:p>
    <w:bookmarkEnd w:id="237"/>
    <w:bookmarkStart w:name="z245" w:id="238"/>
    <w:p>
      <w:pPr>
        <w:spacing w:after="0"/>
        <w:ind w:left="0"/>
        <w:jc w:val="both"/>
      </w:pPr>
      <w:r>
        <w:rPr>
          <w:rFonts w:ascii="Times New Roman"/>
          <w:b w:val="false"/>
          <w:i w:val="false"/>
          <w:color w:val="000000"/>
          <w:sz w:val="28"/>
        </w:rPr>
        <w:t>
      1) кірістер 47 405 мың теңге, оның ішінде:</w:t>
      </w:r>
    </w:p>
    <w:bookmarkEnd w:id="238"/>
    <w:bookmarkStart w:name="z246" w:id="239"/>
    <w:p>
      <w:pPr>
        <w:spacing w:after="0"/>
        <w:ind w:left="0"/>
        <w:jc w:val="both"/>
      </w:pPr>
      <w:r>
        <w:rPr>
          <w:rFonts w:ascii="Times New Roman"/>
          <w:b w:val="false"/>
          <w:i w:val="false"/>
          <w:color w:val="000000"/>
          <w:sz w:val="28"/>
        </w:rPr>
        <w:t>
      салықтық түсімдер 4 130 мың теңге;</w:t>
      </w:r>
    </w:p>
    <w:bookmarkEnd w:id="239"/>
    <w:bookmarkStart w:name="z247" w:id="240"/>
    <w:p>
      <w:pPr>
        <w:spacing w:after="0"/>
        <w:ind w:left="0"/>
        <w:jc w:val="both"/>
      </w:pPr>
      <w:r>
        <w:rPr>
          <w:rFonts w:ascii="Times New Roman"/>
          <w:b w:val="false"/>
          <w:i w:val="false"/>
          <w:color w:val="000000"/>
          <w:sz w:val="28"/>
        </w:rPr>
        <w:t>
      салықтық емес түсімдер 0 теңге;</w:t>
      </w:r>
    </w:p>
    <w:bookmarkEnd w:id="240"/>
    <w:bookmarkStart w:name="z248" w:id="241"/>
    <w:p>
      <w:pPr>
        <w:spacing w:after="0"/>
        <w:ind w:left="0"/>
        <w:jc w:val="both"/>
      </w:pPr>
      <w:r>
        <w:rPr>
          <w:rFonts w:ascii="Times New Roman"/>
          <w:b w:val="false"/>
          <w:i w:val="false"/>
          <w:color w:val="000000"/>
          <w:sz w:val="28"/>
        </w:rPr>
        <w:t>
      негізгі капиталды сатудан түсетін түсімдер 0 теңге;</w:t>
      </w:r>
    </w:p>
    <w:bookmarkEnd w:id="241"/>
    <w:bookmarkStart w:name="z249" w:id="242"/>
    <w:p>
      <w:pPr>
        <w:spacing w:after="0"/>
        <w:ind w:left="0"/>
        <w:jc w:val="both"/>
      </w:pPr>
      <w:r>
        <w:rPr>
          <w:rFonts w:ascii="Times New Roman"/>
          <w:b w:val="false"/>
          <w:i w:val="false"/>
          <w:color w:val="000000"/>
          <w:sz w:val="28"/>
        </w:rPr>
        <w:t>
      трансферттер түсімі 43 275 мың теңге;</w:t>
      </w:r>
    </w:p>
    <w:bookmarkEnd w:id="242"/>
    <w:bookmarkStart w:name="z250" w:id="243"/>
    <w:p>
      <w:pPr>
        <w:spacing w:after="0"/>
        <w:ind w:left="0"/>
        <w:jc w:val="both"/>
      </w:pPr>
      <w:r>
        <w:rPr>
          <w:rFonts w:ascii="Times New Roman"/>
          <w:b w:val="false"/>
          <w:i w:val="false"/>
          <w:color w:val="000000"/>
          <w:sz w:val="28"/>
        </w:rPr>
        <w:t>
      2) шығындар 48 058 мың теңге;</w:t>
      </w:r>
    </w:p>
    <w:bookmarkEnd w:id="243"/>
    <w:bookmarkStart w:name="z251" w:id="244"/>
    <w:p>
      <w:pPr>
        <w:spacing w:after="0"/>
        <w:ind w:left="0"/>
        <w:jc w:val="both"/>
      </w:pPr>
      <w:r>
        <w:rPr>
          <w:rFonts w:ascii="Times New Roman"/>
          <w:b w:val="false"/>
          <w:i w:val="false"/>
          <w:color w:val="000000"/>
          <w:sz w:val="28"/>
        </w:rPr>
        <w:t>
      3) таза бюджеттік кредиттеу 0 теңге, оның ішінде:</w:t>
      </w:r>
    </w:p>
    <w:bookmarkEnd w:id="244"/>
    <w:bookmarkStart w:name="z252" w:id="245"/>
    <w:p>
      <w:pPr>
        <w:spacing w:after="0"/>
        <w:ind w:left="0"/>
        <w:jc w:val="both"/>
      </w:pPr>
      <w:r>
        <w:rPr>
          <w:rFonts w:ascii="Times New Roman"/>
          <w:b w:val="false"/>
          <w:i w:val="false"/>
          <w:color w:val="000000"/>
          <w:sz w:val="28"/>
        </w:rPr>
        <w:t>
      бюджеттік кредиттер 0 теңге;</w:t>
      </w:r>
    </w:p>
    <w:bookmarkEnd w:id="245"/>
    <w:bookmarkStart w:name="z253" w:id="246"/>
    <w:p>
      <w:pPr>
        <w:spacing w:after="0"/>
        <w:ind w:left="0"/>
        <w:jc w:val="both"/>
      </w:pPr>
      <w:r>
        <w:rPr>
          <w:rFonts w:ascii="Times New Roman"/>
          <w:b w:val="false"/>
          <w:i w:val="false"/>
          <w:color w:val="000000"/>
          <w:sz w:val="28"/>
        </w:rPr>
        <w:t>
      бюджеттік кредиттерді өтеу 0 теңге;</w:t>
      </w:r>
    </w:p>
    <w:bookmarkEnd w:id="246"/>
    <w:bookmarkStart w:name="z254" w:id="247"/>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247"/>
    <w:bookmarkStart w:name="z255" w:id="248"/>
    <w:p>
      <w:pPr>
        <w:spacing w:after="0"/>
        <w:ind w:left="0"/>
        <w:jc w:val="both"/>
      </w:pPr>
      <w:r>
        <w:rPr>
          <w:rFonts w:ascii="Times New Roman"/>
          <w:b w:val="false"/>
          <w:i w:val="false"/>
          <w:color w:val="000000"/>
          <w:sz w:val="28"/>
        </w:rPr>
        <w:t>
      қаржы активтерін сатып алу 0 теңге;</w:t>
      </w:r>
    </w:p>
    <w:bookmarkEnd w:id="248"/>
    <w:bookmarkStart w:name="z256" w:id="249"/>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49"/>
    <w:bookmarkStart w:name="z257" w:id="250"/>
    <w:p>
      <w:pPr>
        <w:spacing w:after="0"/>
        <w:ind w:left="0"/>
        <w:jc w:val="both"/>
      </w:pPr>
      <w:r>
        <w:rPr>
          <w:rFonts w:ascii="Times New Roman"/>
          <w:b w:val="false"/>
          <w:i w:val="false"/>
          <w:color w:val="000000"/>
          <w:sz w:val="28"/>
        </w:rPr>
        <w:t>
      5) бюджет тапшылығы (профициті) (-) 653 мың теңге;</w:t>
      </w:r>
    </w:p>
    <w:bookmarkEnd w:id="250"/>
    <w:bookmarkStart w:name="z258" w:id="251"/>
    <w:p>
      <w:pPr>
        <w:spacing w:after="0"/>
        <w:ind w:left="0"/>
        <w:jc w:val="both"/>
      </w:pPr>
      <w:r>
        <w:rPr>
          <w:rFonts w:ascii="Times New Roman"/>
          <w:b w:val="false"/>
          <w:i w:val="false"/>
          <w:color w:val="000000"/>
          <w:sz w:val="28"/>
        </w:rPr>
        <w:t>
      6) бюджет тапшылығын қаржыландыру (профицитін пайдалану) 653 мың теңге, оның ішінде:</w:t>
      </w:r>
    </w:p>
    <w:bookmarkEnd w:id="251"/>
    <w:bookmarkStart w:name="z259" w:id="252"/>
    <w:p>
      <w:pPr>
        <w:spacing w:after="0"/>
        <w:ind w:left="0"/>
        <w:jc w:val="both"/>
      </w:pPr>
      <w:r>
        <w:rPr>
          <w:rFonts w:ascii="Times New Roman"/>
          <w:b w:val="false"/>
          <w:i w:val="false"/>
          <w:color w:val="000000"/>
          <w:sz w:val="28"/>
        </w:rPr>
        <w:t>
      қарыздар түсімі 0 теңге;</w:t>
      </w:r>
    </w:p>
    <w:bookmarkEnd w:id="252"/>
    <w:bookmarkStart w:name="z260" w:id="253"/>
    <w:p>
      <w:pPr>
        <w:spacing w:after="0"/>
        <w:ind w:left="0"/>
        <w:jc w:val="both"/>
      </w:pPr>
      <w:r>
        <w:rPr>
          <w:rFonts w:ascii="Times New Roman"/>
          <w:b w:val="false"/>
          <w:i w:val="false"/>
          <w:color w:val="000000"/>
          <w:sz w:val="28"/>
        </w:rPr>
        <w:t>
      қарыздарды өтеу 0 теңге;</w:t>
      </w:r>
    </w:p>
    <w:bookmarkEnd w:id="253"/>
    <w:bookmarkStart w:name="z261" w:id="254"/>
    <w:p>
      <w:pPr>
        <w:spacing w:after="0"/>
        <w:ind w:left="0"/>
        <w:jc w:val="both"/>
      </w:pPr>
      <w:r>
        <w:rPr>
          <w:rFonts w:ascii="Times New Roman"/>
          <w:b w:val="false"/>
          <w:i w:val="false"/>
          <w:color w:val="000000"/>
          <w:sz w:val="28"/>
        </w:rPr>
        <w:t>
      бюджет қаражатының пайдаланылатын қалдықтары 653 мың теңге.";</w:t>
      </w:r>
    </w:p>
    <w:bookmarkEnd w:id="254"/>
    <w:bookmarkStart w:name="z262" w:id="255"/>
    <w:p>
      <w:pPr>
        <w:spacing w:after="0"/>
        <w:ind w:left="0"/>
        <w:jc w:val="both"/>
      </w:pPr>
      <w:r>
        <w:rPr>
          <w:rFonts w:ascii="Times New Roman"/>
          <w:b w:val="false"/>
          <w:i w:val="false"/>
          <w:color w:val="000000"/>
          <w:sz w:val="28"/>
        </w:rPr>
        <w:t>
      "15. 2021-2023 жылдарға арналған Жоламан ауылдық округінің бюджеті тиісінше осы шешімнің 43, 44 және 45-қосымшаларына сәйкес, оның ішінде 2021 жылға келесі көлемдерде бекітілсін:</w:t>
      </w:r>
    </w:p>
    <w:bookmarkEnd w:id="255"/>
    <w:bookmarkStart w:name="z263" w:id="256"/>
    <w:p>
      <w:pPr>
        <w:spacing w:after="0"/>
        <w:ind w:left="0"/>
        <w:jc w:val="both"/>
      </w:pPr>
      <w:r>
        <w:rPr>
          <w:rFonts w:ascii="Times New Roman"/>
          <w:b w:val="false"/>
          <w:i w:val="false"/>
          <w:color w:val="000000"/>
          <w:sz w:val="28"/>
        </w:rPr>
        <w:t>
      1) кірістер 35 617 мың теңге, оның ішінде:</w:t>
      </w:r>
    </w:p>
    <w:bookmarkEnd w:id="256"/>
    <w:bookmarkStart w:name="z264" w:id="257"/>
    <w:p>
      <w:pPr>
        <w:spacing w:after="0"/>
        <w:ind w:left="0"/>
        <w:jc w:val="both"/>
      </w:pPr>
      <w:r>
        <w:rPr>
          <w:rFonts w:ascii="Times New Roman"/>
          <w:b w:val="false"/>
          <w:i w:val="false"/>
          <w:color w:val="000000"/>
          <w:sz w:val="28"/>
        </w:rPr>
        <w:t>
      салықтық түсімдер 4 453 мың теңге;</w:t>
      </w:r>
    </w:p>
    <w:bookmarkEnd w:id="257"/>
    <w:bookmarkStart w:name="z265" w:id="258"/>
    <w:p>
      <w:pPr>
        <w:spacing w:after="0"/>
        <w:ind w:left="0"/>
        <w:jc w:val="both"/>
      </w:pPr>
      <w:r>
        <w:rPr>
          <w:rFonts w:ascii="Times New Roman"/>
          <w:b w:val="false"/>
          <w:i w:val="false"/>
          <w:color w:val="000000"/>
          <w:sz w:val="28"/>
        </w:rPr>
        <w:t>
      салықтық емес түсімдер 0 теңге;</w:t>
      </w:r>
    </w:p>
    <w:bookmarkEnd w:id="258"/>
    <w:bookmarkStart w:name="z266" w:id="259"/>
    <w:p>
      <w:pPr>
        <w:spacing w:after="0"/>
        <w:ind w:left="0"/>
        <w:jc w:val="both"/>
      </w:pPr>
      <w:r>
        <w:rPr>
          <w:rFonts w:ascii="Times New Roman"/>
          <w:b w:val="false"/>
          <w:i w:val="false"/>
          <w:color w:val="000000"/>
          <w:sz w:val="28"/>
        </w:rPr>
        <w:t>
      негізгі капиталды сатудан түсетін түсімдер 0 теңге;</w:t>
      </w:r>
    </w:p>
    <w:bookmarkEnd w:id="259"/>
    <w:bookmarkStart w:name="z267" w:id="260"/>
    <w:p>
      <w:pPr>
        <w:spacing w:after="0"/>
        <w:ind w:left="0"/>
        <w:jc w:val="both"/>
      </w:pPr>
      <w:r>
        <w:rPr>
          <w:rFonts w:ascii="Times New Roman"/>
          <w:b w:val="false"/>
          <w:i w:val="false"/>
          <w:color w:val="000000"/>
          <w:sz w:val="28"/>
        </w:rPr>
        <w:t>
      трансферттер түсімі 31 164 мың теңге;</w:t>
      </w:r>
    </w:p>
    <w:bookmarkEnd w:id="260"/>
    <w:bookmarkStart w:name="z268" w:id="261"/>
    <w:p>
      <w:pPr>
        <w:spacing w:after="0"/>
        <w:ind w:left="0"/>
        <w:jc w:val="both"/>
      </w:pPr>
      <w:r>
        <w:rPr>
          <w:rFonts w:ascii="Times New Roman"/>
          <w:b w:val="false"/>
          <w:i w:val="false"/>
          <w:color w:val="000000"/>
          <w:sz w:val="28"/>
        </w:rPr>
        <w:t>
      2) шығындар 37 711 мың теңге;</w:t>
      </w:r>
    </w:p>
    <w:bookmarkEnd w:id="261"/>
    <w:bookmarkStart w:name="z269" w:id="262"/>
    <w:p>
      <w:pPr>
        <w:spacing w:after="0"/>
        <w:ind w:left="0"/>
        <w:jc w:val="both"/>
      </w:pPr>
      <w:r>
        <w:rPr>
          <w:rFonts w:ascii="Times New Roman"/>
          <w:b w:val="false"/>
          <w:i w:val="false"/>
          <w:color w:val="000000"/>
          <w:sz w:val="28"/>
        </w:rPr>
        <w:t>
      3) таза бюджеттік кредиттеу 0 теңге, оның ішінде:</w:t>
      </w:r>
    </w:p>
    <w:bookmarkEnd w:id="262"/>
    <w:bookmarkStart w:name="z270" w:id="263"/>
    <w:p>
      <w:pPr>
        <w:spacing w:after="0"/>
        <w:ind w:left="0"/>
        <w:jc w:val="both"/>
      </w:pPr>
      <w:r>
        <w:rPr>
          <w:rFonts w:ascii="Times New Roman"/>
          <w:b w:val="false"/>
          <w:i w:val="false"/>
          <w:color w:val="000000"/>
          <w:sz w:val="28"/>
        </w:rPr>
        <w:t>
      бюджеттік кредиттер 0 теңге;</w:t>
      </w:r>
    </w:p>
    <w:bookmarkEnd w:id="263"/>
    <w:bookmarkStart w:name="z271" w:id="264"/>
    <w:p>
      <w:pPr>
        <w:spacing w:after="0"/>
        <w:ind w:left="0"/>
        <w:jc w:val="both"/>
      </w:pPr>
      <w:r>
        <w:rPr>
          <w:rFonts w:ascii="Times New Roman"/>
          <w:b w:val="false"/>
          <w:i w:val="false"/>
          <w:color w:val="000000"/>
          <w:sz w:val="28"/>
        </w:rPr>
        <w:t>
      бюджеттік кредиттерді өтеу 0 теңге;</w:t>
      </w:r>
    </w:p>
    <w:bookmarkEnd w:id="264"/>
    <w:bookmarkStart w:name="z272" w:id="265"/>
    <w:p>
      <w:pPr>
        <w:spacing w:after="0"/>
        <w:ind w:left="0"/>
        <w:jc w:val="both"/>
      </w:pPr>
      <w:r>
        <w:rPr>
          <w:rFonts w:ascii="Times New Roman"/>
          <w:b w:val="false"/>
          <w:i w:val="false"/>
          <w:color w:val="000000"/>
          <w:sz w:val="28"/>
        </w:rPr>
        <w:t>
      4) қаржылық активтерімен операциялар бойынша сальдо 0 теңге, оның ішінде:</w:t>
      </w:r>
    </w:p>
    <w:bookmarkEnd w:id="265"/>
    <w:bookmarkStart w:name="z273" w:id="266"/>
    <w:p>
      <w:pPr>
        <w:spacing w:after="0"/>
        <w:ind w:left="0"/>
        <w:jc w:val="both"/>
      </w:pPr>
      <w:r>
        <w:rPr>
          <w:rFonts w:ascii="Times New Roman"/>
          <w:b w:val="false"/>
          <w:i w:val="false"/>
          <w:color w:val="000000"/>
          <w:sz w:val="28"/>
        </w:rPr>
        <w:t>
      қаржы активтерін сатып алу 0 теңге;</w:t>
      </w:r>
    </w:p>
    <w:bookmarkEnd w:id="266"/>
    <w:bookmarkStart w:name="z274" w:id="267"/>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67"/>
    <w:bookmarkStart w:name="z275" w:id="268"/>
    <w:p>
      <w:pPr>
        <w:spacing w:after="0"/>
        <w:ind w:left="0"/>
        <w:jc w:val="both"/>
      </w:pPr>
      <w:r>
        <w:rPr>
          <w:rFonts w:ascii="Times New Roman"/>
          <w:b w:val="false"/>
          <w:i w:val="false"/>
          <w:color w:val="000000"/>
          <w:sz w:val="28"/>
        </w:rPr>
        <w:t>
      5) бюджет тапшылығы (профициті) (-) 2 094 мың теңге;</w:t>
      </w:r>
    </w:p>
    <w:bookmarkEnd w:id="268"/>
    <w:bookmarkStart w:name="z276" w:id="269"/>
    <w:p>
      <w:pPr>
        <w:spacing w:after="0"/>
        <w:ind w:left="0"/>
        <w:jc w:val="both"/>
      </w:pPr>
      <w:r>
        <w:rPr>
          <w:rFonts w:ascii="Times New Roman"/>
          <w:b w:val="false"/>
          <w:i w:val="false"/>
          <w:color w:val="000000"/>
          <w:sz w:val="28"/>
        </w:rPr>
        <w:t>
      6) бюджет тапшылығын қаржыландыру (профицитін пайдалану) 2 094 мың теңге, оның ішінде:</w:t>
      </w:r>
    </w:p>
    <w:bookmarkEnd w:id="269"/>
    <w:bookmarkStart w:name="z277" w:id="270"/>
    <w:p>
      <w:pPr>
        <w:spacing w:after="0"/>
        <w:ind w:left="0"/>
        <w:jc w:val="both"/>
      </w:pPr>
      <w:r>
        <w:rPr>
          <w:rFonts w:ascii="Times New Roman"/>
          <w:b w:val="false"/>
          <w:i w:val="false"/>
          <w:color w:val="000000"/>
          <w:sz w:val="28"/>
        </w:rPr>
        <w:t>
      қарыздар түсімі 0 теңге;</w:t>
      </w:r>
    </w:p>
    <w:bookmarkEnd w:id="270"/>
    <w:bookmarkStart w:name="z278" w:id="271"/>
    <w:p>
      <w:pPr>
        <w:spacing w:after="0"/>
        <w:ind w:left="0"/>
        <w:jc w:val="both"/>
      </w:pPr>
      <w:r>
        <w:rPr>
          <w:rFonts w:ascii="Times New Roman"/>
          <w:b w:val="false"/>
          <w:i w:val="false"/>
          <w:color w:val="000000"/>
          <w:sz w:val="28"/>
        </w:rPr>
        <w:t>
      қарыздарды өтеу 0 теңге;</w:t>
      </w:r>
    </w:p>
    <w:bookmarkEnd w:id="271"/>
    <w:bookmarkStart w:name="z279" w:id="272"/>
    <w:p>
      <w:pPr>
        <w:spacing w:after="0"/>
        <w:ind w:left="0"/>
        <w:jc w:val="both"/>
      </w:pPr>
      <w:r>
        <w:rPr>
          <w:rFonts w:ascii="Times New Roman"/>
          <w:b w:val="false"/>
          <w:i w:val="false"/>
          <w:color w:val="000000"/>
          <w:sz w:val="28"/>
        </w:rPr>
        <w:t>
      бюджет қаражатының пайдаланылатын қалдықтары 2 094 мың теңге.".</w:t>
      </w:r>
    </w:p>
    <w:bookmarkEnd w:id="272"/>
    <w:bookmarkStart w:name="z280" w:id="27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43-қосымшалары</w:t>
      </w:r>
      <w:r>
        <w:rPr>
          <w:rFonts w:ascii="Times New Roman"/>
          <w:b w:val="false"/>
          <w:i w:val="false"/>
          <w:color w:val="000000"/>
          <w:sz w:val="28"/>
        </w:rPr>
        <w:t xml:space="preserve">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15-қосымшаларына</w:t>
      </w:r>
      <w:r>
        <w:rPr>
          <w:rFonts w:ascii="Times New Roman"/>
          <w:b w:val="false"/>
          <w:i w:val="false"/>
          <w:color w:val="000000"/>
          <w:sz w:val="28"/>
        </w:rPr>
        <w:t xml:space="preserve"> сәйкес жаңа редакцияда жазылсын.</w:t>
      </w:r>
    </w:p>
    <w:bookmarkEnd w:id="273"/>
    <w:bookmarkStart w:name="z281" w:id="274"/>
    <w:p>
      <w:pPr>
        <w:spacing w:after="0"/>
        <w:ind w:left="0"/>
        <w:jc w:val="both"/>
      </w:pPr>
      <w:r>
        <w:rPr>
          <w:rFonts w:ascii="Times New Roman"/>
          <w:b w:val="false"/>
          <w:i w:val="false"/>
          <w:color w:val="000000"/>
          <w:sz w:val="28"/>
        </w:rPr>
        <w:t>
      3. Осы шешім 2021 жылдың 1 қаңтарынан бастап қолданысқа енгізіледі.</w:t>
      </w:r>
    </w:p>
    <w:bookmarkEnd w:id="274"/>
    <w:bookmarkStart w:name="z282" w:id="275"/>
    <w:p>
      <w:pPr>
        <w:spacing w:after="0"/>
        <w:ind w:left="0"/>
        <w:jc w:val="both"/>
      </w:pPr>
      <w:r>
        <w:rPr>
          <w:rFonts w:ascii="Times New Roman"/>
          <w:b w:val="false"/>
          <w:i w:val="false"/>
          <w:color w:val="000000"/>
          <w:sz w:val="28"/>
        </w:rPr>
        <w:t>
      Кербұлақ аудандық мәслихатының хатшысы       Қ. Бекиев</w:t>
      </w:r>
    </w:p>
    <w:bookmarkEnd w:id="2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 2021 жылғы 9 желтоқсандағы № 15-76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11 қаңтардағы № 68-387 шешіміне 1-қосымша</w:t>
            </w:r>
          </w:p>
        </w:tc>
      </w:tr>
    </w:tbl>
    <w:bookmarkStart w:name="z285" w:id="276"/>
    <w:p>
      <w:pPr>
        <w:spacing w:after="0"/>
        <w:ind w:left="0"/>
        <w:jc w:val="left"/>
      </w:pPr>
      <w:r>
        <w:rPr>
          <w:rFonts w:ascii="Times New Roman"/>
          <w:b/>
          <w:i w:val="false"/>
          <w:color w:val="000000"/>
        </w:rPr>
        <w:t xml:space="preserve"> 2021 жылға арналған Алтынемел ауылдық округінің бюджеті</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48 791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7"/>
          <w:p>
            <w:pPr>
              <w:spacing w:after="20"/>
              <w:ind w:left="20"/>
              <w:jc w:val="both"/>
            </w:pPr>
            <w:r>
              <w:rPr>
                <w:rFonts w:ascii="Times New Roman"/>
                <w:b w:val="false"/>
                <w:i w:val="false"/>
                <w:color w:val="000000"/>
                <w:sz w:val="20"/>
              </w:rPr>
              <w:t>
Сомасы</w:t>
            </w:r>
          </w:p>
          <w:bookmarkEnd w:id="277"/>
          <w:p>
            <w:pPr>
              <w:spacing w:after="20"/>
              <w:ind w:left="20"/>
              <w:jc w:val="both"/>
            </w:pPr>
            <w:r>
              <w:rPr>
                <w:rFonts w:ascii="Times New Roman"/>
                <w:b w:val="false"/>
                <w:i w:val="false"/>
                <w:color w:val="000000"/>
                <w:sz w:val="20"/>
              </w:rPr>
              <w:t>
(мың теңге)</w:t>
            </w:r>
          </w:p>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22 178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22 178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624"/>
        <w:gridCol w:w="1624"/>
        <w:gridCol w:w="1624"/>
        <w:gridCol w:w="3431"/>
        <w:gridCol w:w="2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8"/>
          <w:p>
            <w:pPr>
              <w:spacing w:after="20"/>
              <w:ind w:left="20"/>
              <w:jc w:val="both"/>
            </w:pPr>
            <w:r>
              <w:rPr>
                <w:rFonts w:ascii="Times New Roman"/>
                <w:b w:val="false"/>
                <w:i w:val="false"/>
                <w:color w:val="000000"/>
                <w:sz w:val="20"/>
              </w:rPr>
              <w:t>
Сомасы</w:t>
            </w:r>
          </w:p>
          <w:bookmarkEnd w:id="278"/>
          <w:p>
            <w:pPr>
              <w:spacing w:after="20"/>
              <w:ind w:left="20"/>
              <w:jc w:val="both"/>
            </w:pPr>
            <w:r>
              <w:rPr>
                <w:rFonts w:ascii="Times New Roman"/>
                <w:b w:val="false"/>
                <w:i w:val="false"/>
                <w:color w:val="000000"/>
                <w:sz w:val="20"/>
              </w:rPr>
              <w:t>
(мың теңге)</w:t>
            </w:r>
          </w:p>
        </w:tc>
      </w:tr>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9"/>
          <w:p>
            <w:pPr>
              <w:spacing w:after="20"/>
              <w:ind w:left="20"/>
              <w:jc w:val="both"/>
            </w:pPr>
            <w:r>
              <w:rPr>
                <w:rFonts w:ascii="Times New Roman"/>
                <w:b w:val="false"/>
                <w:i w:val="false"/>
                <w:color w:val="000000"/>
                <w:sz w:val="20"/>
              </w:rPr>
              <w:t>
 </w:t>
            </w:r>
          </w:p>
          <w:bookmarkEnd w:id="279"/>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4081"/>
        <w:gridCol w:w="39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-3 713</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3 713</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3 713</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3 713</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110"/>
        <w:gridCol w:w="2340"/>
        <w:gridCol w:w="2340"/>
        <w:gridCol w:w="3165"/>
        <w:gridCol w:w="16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80"/>
          <w:p>
            <w:pPr>
              <w:spacing w:after="20"/>
              <w:ind w:left="20"/>
              <w:jc w:val="both"/>
            </w:pPr>
            <w:r>
              <w:rPr>
                <w:rFonts w:ascii="Times New Roman"/>
                <w:b w:val="false"/>
                <w:i w:val="false"/>
                <w:color w:val="000000"/>
                <w:sz w:val="20"/>
              </w:rPr>
              <w:t>
Сомасы</w:t>
            </w:r>
          </w:p>
          <w:bookmarkEnd w:id="280"/>
          <w:p>
            <w:pPr>
              <w:spacing w:after="20"/>
              <w:ind w:left="20"/>
              <w:jc w:val="both"/>
            </w:pPr>
            <w:r>
              <w:rPr>
                <w:rFonts w:ascii="Times New Roman"/>
                <w:b w:val="false"/>
                <w:i w:val="false"/>
                <w:color w:val="000000"/>
                <w:sz w:val="20"/>
              </w:rPr>
              <w:t>
(мың теңге)</w:t>
            </w:r>
          </w:p>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9 желтоқсандағы № 15-76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11 қаңтардағы № 63-387 шешіміне 4-қосымша</w:t>
            </w:r>
          </w:p>
        </w:tc>
      </w:tr>
    </w:tbl>
    <w:bookmarkStart w:name="z293" w:id="281"/>
    <w:p>
      <w:pPr>
        <w:spacing w:after="0"/>
        <w:ind w:left="0"/>
        <w:jc w:val="left"/>
      </w:pPr>
      <w:r>
        <w:rPr>
          <w:rFonts w:ascii="Times New Roman"/>
          <w:b/>
          <w:i w:val="false"/>
          <w:color w:val="000000"/>
        </w:rPr>
        <w:t xml:space="preserve"> 2021 жылға арналған Жайнақ батыр ауылдық округінің бюджеті</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49 398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2"/>
          <w:p>
            <w:pPr>
              <w:spacing w:after="20"/>
              <w:ind w:left="20"/>
              <w:jc w:val="both"/>
            </w:pPr>
            <w:r>
              <w:rPr>
                <w:rFonts w:ascii="Times New Roman"/>
                <w:b w:val="false"/>
                <w:i w:val="false"/>
                <w:color w:val="000000"/>
                <w:sz w:val="20"/>
              </w:rPr>
              <w:t>
Сомасы</w:t>
            </w:r>
          </w:p>
          <w:bookmarkEnd w:id="282"/>
          <w:p>
            <w:pPr>
              <w:spacing w:after="20"/>
              <w:ind w:left="20"/>
              <w:jc w:val="both"/>
            </w:pPr>
            <w:r>
              <w:rPr>
                <w:rFonts w:ascii="Times New Roman"/>
                <w:b w:val="false"/>
                <w:i w:val="false"/>
                <w:color w:val="000000"/>
                <w:sz w:val="20"/>
              </w:rPr>
              <w:t>
(мың теңге)</w:t>
            </w:r>
          </w:p>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50 892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29 657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624"/>
        <w:gridCol w:w="1624"/>
        <w:gridCol w:w="1624"/>
        <w:gridCol w:w="3431"/>
        <w:gridCol w:w="2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3"/>
          <w:p>
            <w:pPr>
              <w:spacing w:after="20"/>
              <w:ind w:left="20"/>
              <w:jc w:val="both"/>
            </w:pPr>
            <w:r>
              <w:rPr>
                <w:rFonts w:ascii="Times New Roman"/>
                <w:b w:val="false"/>
                <w:i w:val="false"/>
                <w:color w:val="000000"/>
                <w:sz w:val="20"/>
              </w:rPr>
              <w:t>
Сомасы</w:t>
            </w:r>
          </w:p>
          <w:bookmarkEnd w:id="283"/>
          <w:p>
            <w:pPr>
              <w:spacing w:after="20"/>
              <w:ind w:left="20"/>
              <w:jc w:val="both"/>
            </w:pPr>
            <w:r>
              <w:rPr>
                <w:rFonts w:ascii="Times New Roman"/>
                <w:b w:val="false"/>
                <w:i w:val="false"/>
                <w:color w:val="000000"/>
                <w:sz w:val="20"/>
              </w:rPr>
              <w:t>
(мың теңге)</w:t>
            </w:r>
          </w:p>
        </w:tc>
      </w:tr>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4"/>
          <w:p>
            <w:pPr>
              <w:spacing w:after="20"/>
              <w:ind w:left="20"/>
              <w:jc w:val="both"/>
            </w:pPr>
            <w:r>
              <w:rPr>
                <w:rFonts w:ascii="Times New Roman"/>
                <w:b w:val="false"/>
                <w:i w:val="false"/>
                <w:color w:val="000000"/>
                <w:sz w:val="20"/>
              </w:rPr>
              <w:t>
 </w:t>
            </w:r>
          </w:p>
          <w:bookmarkEnd w:id="284"/>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4081"/>
        <w:gridCol w:w="39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110"/>
        <w:gridCol w:w="2340"/>
        <w:gridCol w:w="2340"/>
        <w:gridCol w:w="3165"/>
        <w:gridCol w:w="16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5"/>
          <w:p>
            <w:pPr>
              <w:spacing w:after="20"/>
              <w:ind w:left="20"/>
              <w:jc w:val="both"/>
            </w:pPr>
            <w:r>
              <w:rPr>
                <w:rFonts w:ascii="Times New Roman"/>
                <w:b w:val="false"/>
                <w:i w:val="false"/>
                <w:color w:val="000000"/>
                <w:sz w:val="20"/>
              </w:rPr>
              <w:t>
Сомасы</w:t>
            </w:r>
          </w:p>
          <w:bookmarkEnd w:id="285"/>
          <w:p>
            <w:pPr>
              <w:spacing w:after="20"/>
              <w:ind w:left="20"/>
              <w:jc w:val="both"/>
            </w:pPr>
            <w:r>
              <w:rPr>
                <w:rFonts w:ascii="Times New Roman"/>
                <w:b w:val="false"/>
                <w:i w:val="false"/>
                <w:color w:val="000000"/>
                <w:sz w:val="20"/>
              </w:rPr>
              <w:t>
(мың теңге)</w:t>
            </w:r>
          </w:p>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9 желтоқсандағы № 15-76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11 қаңтардағы № 68-387 шешіміне 7-қосымша</w:t>
            </w:r>
          </w:p>
        </w:tc>
      </w:tr>
    </w:tbl>
    <w:bookmarkStart w:name="z301" w:id="286"/>
    <w:p>
      <w:pPr>
        <w:spacing w:after="0"/>
        <w:ind w:left="0"/>
        <w:jc w:val="left"/>
      </w:pPr>
      <w:r>
        <w:rPr>
          <w:rFonts w:ascii="Times New Roman"/>
          <w:b/>
          <w:i w:val="false"/>
          <w:color w:val="000000"/>
        </w:rPr>
        <w:t xml:space="preserve"> 2021 жылға арналған Қоғалы ауылдық округінің бюджеті</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57 973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40 224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40 224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7"/>
          <w:p>
            <w:pPr>
              <w:spacing w:after="20"/>
              <w:ind w:left="20"/>
              <w:jc w:val="both"/>
            </w:pPr>
            <w:r>
              <w:rPr>
                <w:rFonts w:ascii="Times New Roman"/>
                <w:b w:val="false"/>
                <w:i w:val="false"/>
                <w:color w:val="000000"/>
                <w:sz w:val="20"/>
              </w:rPr>
              <w:t>
Сомасы</w:t>
            </w:r>
          </w:p>
          <w:bookmarkEnd w:id="287"/>
          <w:p>
            <w:pPr>
              <w:spacing w:after="20"/>
              <w:ind w:left="20"/>
              <w:jc w:val="both"/>
            </w:pPr>
            <w:r>
              <w:rPr>
                <w:rFonts w:ascii="Times New Roman"/>
                <w:b w:val="false"/>
                <w:i w:val="false"/>
                <w:color w:val="000000"/>
                <w:sz w:val="20"/>
              </w:rPr>
              <w:t>
(мың теңге)</w:t>
            </w:r>
          </w:p>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58 707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37 614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624"/>
        <w:gridCol w:w="1624"/>
        <w:gridCol w:w="1624"/>
        <w:gridCol w:w="3431"/>
        <w:gridCol w:w="2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8"/>
          <w:p>
            <w:pPr>
              <w:spacing w:after="20"/>
              <w:ind w:left="20"/>
              <w:jc w:val="both"/>
            </w:pPr>
            <w:r>
              <w:rPr>
                <w:rFonts w:ascii="Times New Roman"/>
                <w:b w:val="false"/>
                <w:i w:val="false"/>
                <w:color w:val="000000"/>
                <w:sz w:val="20"/>
              </w:rPr>
              <w:t>
Сомасы</w:t>
            </w:r>
          </w:p>
          <w:bookmarkEnd w:id="288"/>
          <w:p>
            <w:pPr>
              <w:spacing w:after="20"/>
              <w:ind w:left="20"/>
              <w:jc w:val="both"/>
            </w:pPr>
            <w:r>
              <w:rPr>
                <w:rFonts w:ascii="Times New Roman"/>
                <w:b w:val="false"/>
                <w:i w:val="false"/>
                <w:color w:val="000000"/>
                <w:sz w:val="20"/>
              </w:rPr>
              <w:t>
(мың теңге)</w:t>
            </w:r>
          </w:p>
        </w:tc>
      </w:tr>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89"/>
          <w:p>
            <w:pPr>
              <w:spacing w:after="20"/>
              <w:ind w:left="20"/>
              <w:jc w:val="both"/>
            </w:pPr>
            <w:r>
              <w:rPr>
                <w:rFonts w:ascii="Times New Roman"/>
                <w:b w:val="false"/>
                <w:i w:val="false"/>
                <w:color w:val="000000"/>
                <w:sz w:val="20"/>
              </w:rPr>
              <w:t>
 </w:t>
            </w:r>
          </w:p>
          <w:bookmarkEnd w:id="289"/>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2023"/>
        <w:gridCol w:w="1303"/>
        <w:gridCol w:w="4441"/>
        <w:gridCol w:w="3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110"/>
        <w:gridCol w:w="2340"/>
        <w:gridCol w:w="2340"/>
        <w:gridCol w:w="3165"/>
        <w:gridCol w:w="16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0"/>
          <w:p>
            <w:pPr>
              <w:spacing w:after="20"/>
              <w:ind w:left="20"/>
              <w:jc w:val="both"/>
            </w:pPr>
            <w:r>
              <w:rPr>
                <w:rFonts w:ascii="Times New Roman"/>
                <w:b w:val="false"/>
                <w:i w:val="false"/>
                <w:color w:val="000000"/>
                <w:sz w:val="20"/>
              </w:rPr>
              <w:t>
Сомасы</w:t>
            </w:r>
          </w:p>
          <w:bookmarkEnd w:id="290"/>
          <w:p>
            <w:pPr>
              <w:spacing w:after="20"/>
              <w:ind w:left="20"/>
              <w:jc w:val="both"/>
            </w:pPr>
            <w:r>
              <w:rPr>
                <w:rFonts w:ascii="Times New Roman"/>
                <w:b w:val="false"/>
                <w:i w:val="false"/>
                <w:color w:val="000000"/>
                <w:sz w:val="20"/>
              </w:rPr>
              <w:t>
(мың теңге)</w:t>
            </w:r>
          </w:p>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9 желтоқсандағы № 15-76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11 қаңтардағы № 63-387 шешіміне 10-қосымша</w:t>
            </w:r>
          </w:p>
        </w:tc>
      </w:tr>
    </w:tbl>
    <w:bookmarkStart w:name="z309" w:id="291"/>
    <w:p>
      <w:pPr>
        <w:spacing w:after="0"/>
        <w:ind w:left="0"/>
        <w:jc w:val="left"/>
      </w:pPr>
      <w:r>
        <w:rPr>
          <w:rFonts w:ascii="Times New Roman"/>
          <w:b/>
          <w:i w:val="false"/>
          <w:color w:val="000000"/>
        </w:rPr>
        <w:t xml:space="preserve"> 2021 жылға арналған Талдыбұлақ ауылдық округінің бюджеті</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44 324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44 324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2"/>
          <w:p>
            <w:pPr>
              <w:spacing w:after="20"/>
              <w:ind w:left="20"/>
              <w:jc w:val="both"/>
            </w:pPr>
            <w:r>
              <w:rPr>
                <w:rFonts w:ascii="Times New Roman"/>
                <w:b w:val="false"/>
                <w:i w:val="false"/>
                <w:color w:val="000000"/>
                <w:sz w:val="20"/>
              </w:rPr>
              <w:t>
Сомасы</w:t>
            </w:r>
          </w:p>
          <w:bookmarkEnd w:id="292"/>
          <w:p>
            <w:pPr>
              <w:spacing w:after="20"/>
              <w:ind w:left="20"/>
              <w:jc w:val="both"/>
            </w:pPr>
            <w:r>
              <w:rPr>
                <w:rFonts w:ascii="Times New Roman"/>
                <w:b w:val="false"/>
                <w:i w:val="false"/>
                <w:color w:val="000000"/>
                <w:sz w:val="20"/>
              </w:rPr>
              <w:t>
(мың теңге)</w:t>
            </w:r>
          </w:p>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51 249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27 678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624"/>
        <w:gridCol w:w="1624"/>
        <w:gridCol w:w="1624"/>
        <w:gridCol w:w="3431"/>
        <w:gridCol w:w="2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93"/>
          <w:p>
            <w:pPr>
              <w:spacing w:after="20"/>
              <w:ind w:left="20"/>
              <w:jc w:val="both"/>
            </w:pPr>
            <w:r>
              <w:rPr>
                <w:rFonts w:ascii="Times New Roman"/>
                <w:b w:val="false"/>
                <w:i w:val="false"/>
                <w:color w:val="000000"/>
                <w:sz w:val="20"/>
              </w:rPr>
              <w:t>
Сомасы</w:t>
            </w:r>
          </w:p>
          <w:bookmarkEnd w:id="293"/>
          <w:p>
            <w:pPr>
              <w:spacing w:after="20"/>
              <w:ind w:left="20"/>
              <w:jc w:val="both"/>
            </w:pPr>
            <w:r>
              <w:rPr>
                <w:rFonts w:ascii="Times New Roman"/>
                <w:b w:val="false"/>
                <w:i w:val="false"/>
                <w:color w:val="000000"/>
                <w:sz w:val="20"/>
              </w:rPr>
              <w:t>
(мың теңге)</w:t>
            </w:r>
          </w:p>
        </w:tc>
      </w:tr>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4"/>
          <w:p>
            <w:pPr>
              <w:spacing w:after="20"/>
              <w:ind w:left="20"/>
              <w:jc w:val="both"/>
            </w:pPr>
            <w:r>
              <w:rPr>
                <w:rFonts w:ascii="Times New Roman"/>
                <w:b w:val="false"/>
                <w:i w:val="false"/>
                <w:color w:val="000000"/>
                <w:sz w:val="20"/>
              </w:rPr>
              <w:t>
 </w:t>
            </w:r>
          </w:p>
          <w:bookmarkEnd w:id="294"/>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4081"/>
        <w:gridCol w:w="39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110"/>
        <w:gridCol w:w="2340"/>
        <w:gridCol w:w="2340"/>
        <w:gridCol w:w="3165"/>
        <w:gridCol w:w="16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95"/>
          <w:p>
            <w:pPr>
              <w:spacing w:after="20"/>
              <w:ind w:left="20"/>
              <w:jc w:val="both"/>
            </w:pPr>
            <w:r>
              <w:rPr>
                <w:rFonts w:ascii="Times New Roman"/>
                <w:b w:val="false"/>
                <w:i w:val="false"/>
                <w:color w:val="000000"/>
                <w:sz w:val="20"/>
              </w:rPr>
              <w:t>
Сомасы</w:t>
            </w:r>
          </w:p>
          <w:bookmarkEnd w:id="295"/>
          <w:p>
            <w:pPr>
              <w:spacing w:after="20"/>
              <w:ind w:left="20"/>
              <w:jc w:val="both"/>
            </w:pPr>
            <w:r>
              <w:rPr>
                <w:rFonts w:ascii="Times New Roman"/>
                <w:b w:val="false"/>
                <w:i w:val="false"/>
                <w:color w:val="000000"/>
                <w:sz w:val="20"/>
              </w:rPr>
              <w:t>
(мың теңге)</w:t>
            </w:r>
          </w:p>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9желтоқсандағы № 15-76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11 қаңтардағы № 68-387 шешіміне 13-қосымша</w:t>
            </w:r>
          </w:p>
        </w:tc>
      </w:tr>
    </w:tbl>
    <w:bookmarkStart w:name="z317" w:id="296"/>
    <w:p>
      <w:pPr>
        <w:spacing w:after="0"/>
        <w:ind w:left="0"/>
        <w:jc w:val="left"/>
      </w:pPr>
      <w:r>
        <w:rPr>
          <w:rFonts w:ascii="Times New Roman"/>
          <w:b/>
          <w:i w:val="false"/>
          <w:color w:val="000000"/>
        </w:rPr>
        <w:t xml:space="preserve"> 2021 жылға арналған Шұбар ауылдық округінің бюджеті</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49 082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49 082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609"/>
        <w:gridCol w:w="1285"/>
        <w:gridCol w:w="1285"/>
        <w:gridCol w:w="6043"/>
        <w:gridCol w:w="21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97"/>
          <w:p>
            <w:pPr>
              <w:spacing w:after="20"/>
              <w:ind w:left="20"/>
              <w:jc w:val="both"/>
            </w:pPr>
            <w:r>
              <w:rPr>
                <w:rFonts w:ascii="Times New Roman"/>
                <w:b w:val="false"/>
                <w:i w:val="false"/>
                <w:color w:val="000000"/>
                <w:sz w:val="20"/>
              </w:rPr>
              <w:t>
Сомасы</w:t>
            </w:r>
          </w:p>
          <w:bookmarkEnd w:id="297"/>
          <w:p>
            <w:pPr>
              <w:spacing w:after="20"/>
              <w:ind w:left="20"/>
              <w:jc w:val="both"/>
            </w:pPr>
            <w:r>
              <w:rPr>
                <w:rFonts w:ascii="Times New Roman"/>
                <w:b w:val="false"/>
                <w:i w:val="false"/>
                <w:color w:val="000000"/>
                <w:sz w:val="20"/>
              </w:rPr>
              <w:t>
(мың теңге)</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56 569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624"/>
        <w:gridCol w:w="1624"/>
        <w:gridCol w:w="1624"/>
        <w:gridCol w:w="3431"/>
        <w:gridCol w:w="2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98"/>
          <w:p>
            <w:pPr>
              <w:spacing w:after="20"/>
              <w:ind w:left="20"/>
              <w:jc w:val="both"/>
            </w:pPr>
            <w:r>
              <w:rPr>
                <w:rFonts w:ascii="Times New Roman"/>
                <w:b w:val="false"/>
                <w:i w:val="false"/>
                <w:color w:val="000000"/>
                <w:sz w:val="20"/>
              </w:rPr>
              <w:t>
Сомасы</w:t>
            </w:r>
          </w:p>
          <w:bookmarkEnd w:id="298"/>
          <w:p>
            <w:pPr>
              <w:spacing w:after="20"/>
              <w:ind w:left="20"/>
              <w:jc w:val="both"/>
            </w:pPr>
            <w:r>
              <w:rPr>
                <w:rFonts w:ascii="Times New Roman"/>
                <w:b w:val="false"/>
                <w:i w:val="false"/>
                <w:color w:val="000000"/>
                <w:sz w:val="20"/>
              </w:rPr>
              <w:t>
(мың теңге)</w:t>
            </w:r>
          </w:p>
        </w:tc>
      </w:tr>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99"/>
          <w:p>
            <w:pPr>
              <w:spacing w:after="20"/>
              <w:ind w:left="20"/>
              <w:jc w:val="both"/>
            </w:pPr>
            <w:r>
              <w:rPr>
                <w:rFonts w:ascii="Times New Roman"/>
                <w:b w:val="false"/>
                <w:i w:val="false"/>
                <w:color w:val="000000"/>
                <w:sz w:val="20"/>
              </w:rPr>
              <w:t>
 </w:t>
            </w:r>
          </w:p>
          <w:bookmarkEnd w:id="299"/>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4081"/>
        <w:gridCol w:w="39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110"/>
        <w:gridCol w:w="2340"/>
        <w:gridCol w:w="2340"/>
        <w:gridCol w:w="3165"/>
        <w:gridCol w:w="16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00"/>
          <w:p>
            <w:pPr>
              <w:spacing w:after="20"/>
              <w:ind w:left="20"/>
              <w:jc w:val="both"/>
            </w:pPr>
            <w:r>
              <w:rPr>
                <w:rFonts w:ascii="Times New Roman"/>
                <w:b w:val="false"/>
                <w:i w:val="false"/>
                <w:color w:val="000000"/>
                <w:sz w:val="20"/>
              </w:rPr>
              <w:t>
Сомасы</w:t>
            </w:r>
          </w:p>
          <w:bookmarkEnd w:id="300"/>
          <w:p>
            <w:pPr>
              <w:spacing w:after="20"/>
              <w:ind w:left="20"/>
              <w:jc w:val="both"/>
            </w:pPr>
            <w:r>
              <w:rPr>
                <w:rFonts w:ascii="Times New Roman"/>
                <w:b w:val="false"/>
                <w:i w:val="false"/>
                <w:color w:val="000000"/>
                <w:sz w:val="20"/>
              </w:rPr>
              <w:t>
(мың теңге)</w:t>
            </w:r>
          </w:p>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9 желтоқсандағы № 15-76 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11 қаңтардағы № 68-387 шешіміне 16-қосымша</w:t>
            </w:r>
          </w:p>
        </w:tc>
      </w:tr>
    </w:tbl>
    <w:bookmarkStart w:name="z325" w:id="301"/>
    <w:p>
      <w:pPr>
        <w:spacing w:after="0"/>
        <w:ind w:left="0"/>
        <w:jc w:val="left"/>
      </w:pPr>
      <w:r>
        <w:rPr>
          <w:rFonts w:ascii="Times New Roman"/>
          <w:b/>
          <w:i w:val="false"/>
          <w:color w:val="000000"/>
        </w:rPr>
        <w:t xml:space="preserve"> 2021 жылға арналған Көксу ауылдық округінің бюджеті</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02"/>
          <w:p>
            <w:pPr>
              <w:spacing w:after="20"/>
              <w:ind w:left="20"/>
              <w:jc w:val="both"/>
            </w:pPr>
            <w:r>
              <w:rPr>
                <w:rFonts w:ascii="Times New Roman"/>
                <w:b w:val="false"/>
                <w:i w:val="false"/>
                <w:color w:val="000000"/>
                <w:sz w:val="20"/>
              </w:rPr>
              <w:t>
Сомасы</w:t>
            </w:r>
          </w:p>
          <w:bookmarkEnd w:id="302"/>
          <w:p>
            <w:pPr>
              <w:spacing w:after="20"/>
              <w:ind w:left="20"/>
              <w:jc w:val="both"/>
            </w:pPr>
            <w:r>
              <w:rPr>
                <w:rFonts w:ascii="Times New Roman"/>
                <w:b w:val="false"/>
                <w:i w:val="false"/>
                <w:color w:val="000000"/>
                <w:sz w:val="20"/>
              </w:rPr>
              <w:t>
(мың теңге)</w:t>
            </w:r>
          </w:p>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32 419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624"/>
        <w:gridCol w:w="1624"/>
        <w:gridCol w:w="1624"/>
        <w:gridCol w:w="3431"/>
        <w:gridCol w:w="2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03"/>
          <w:p>
            <w:pPr>
              <w:spacing w:after="20"/>
              <w:ind w:left="20"/>
              <w:jc w:val="both"/>
            </w:pPr>
            <w:r>
              <w:rPr>
                <w:rFonts w:ascii="Times New Roman"/>
                <w:b w:val="false"/>
                <w:i w:val="false"/>
                <w:color w:val="000000"/>
                <w:sz w:val="20"/>
              </w:rPr>
              <w:t>
Сомасы</w:t>
            </w:r>
          </w:p>
          <w:bookmarkEnd w:id="303"/>
          <w:p>
            <w:pPr>
              <w:spacing w:after="20"/>
              <w:ind w:left="20"/>
              <w:jc w:val="both"/>
            </w:pPr>
            <w:r>
              <w:rPr>
                <w:rFonts w:ascii="Times New Roman"/>
                <w:b w:val="false"/>
                <w:i w:val="false"/>
                <w:color w:val="000000"/>
                <w:sz w:val="20"/>
              </w:rPr>
              <w:t>
(мың теңге)</w:t>
            </w:r>
          </w:p>
        </w:tc>
      </w:tr>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04"/>
          <w:p>
            <w:pPr>
              <w:spacing w:after="20"/>
              <w:ind w:left="20"/>
              <w:jc w:val="both"/>
            </w:pPr>
            <w:r>
              <w:rPr>
                <w:rFonts w:ascii="Times New Roman"/>
                <w:b w:val="false"/>
                <w:i w:val="false"/>
                <w:color w:val="000000"/>
                <w:sz w:val="20"/>
              </w:rPr>
              <w:t>
 </w:t>
            </w:r>
          </w:p>
          <w:bookmarkEnd w:id="304"/>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4081"/>
        <w:gridCol w:w="39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110"/>
        <w:gridCol w:w="2340"/>
        <w:gridCol w:w="2340"/>
        <w:gridCol w:w="3165"/>
        <w:gridCol w:w="16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05"/>
          <w:p>
            <w:pPr>
              <w:spacing w:after="20"/>
              <w:ind w:left="20"/>
              <w:jc w:val="both"/>
            </w:pPr>
            <w:r>
              <w:rPr>
                <w:rFonts w:ascii="Times New Roman"/>
                <w:b w:val="false"/>
                <w:i w:val="false"/>
                <w:color w:val="000000"/>
                <w:sz w:val="20"/>
              </w:rPr>
              <w:t>
Сомасы</w:t>
            </w:r>
          </w:p>
          <w:bookmarkEnd w:id="305"/>
          <w:p>
            <w:pPr>
              <w:spacing w:after="20"/>
              <w:ind w:left="20"/>
              <w:jc w:val="both"/>
            </w:pPr>
            <w:r>
              <w:rPr>
                <w:rFonts w:ascii="Times New Roman"/>
                <w:b w:val="false"/>
                <w:i w:val="false"/>
                <w:color w:val="000000"/>
                <w:sz w:val="20"/>
              </w:rPr>
              <w:t>
(мың теңге)</w:t>
            </w:r>
          </w:p>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9 желтоқсандағы № 15-76 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11 қаңтардағы № 63-387 шешіміне 19-қосымша</w:t>
            </w:r>
          </w:p>
        </w:tc>
      </w:tr>
    </w:tbl>
    <w:bookmarkStart w:name="z333" w:id="306"/>
    <w:p>
      <w:pPr>
        <w:spacing w:after="0"/>
        <w:ind w:left="0"/>
        <w:jc w:val="left"/>
      </w:pPr>
      <w:r>
        <w:rPr>
          <w:rFonts w:ascii="Times New Roman"/>
          <w:b/>
          <w:i w:val="false"/>
          <w:color w:val="000000"/>
        </w:rPr>
        <w:t xml:space="preserve"> 2021 жылға арналған Қарашоқы ауылдық округінің бюджеті</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79 888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72 365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72 365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07"/>
          <w:p>
            <w:pPr>
              <w:spacing w:after="20"/>
              <w:ind w:left="20"/>
              <w:jc w:val="both"/>
            </w:pPr>
            <w:r>
              <w:rPr>
                <w:rFonts w:ascii="Times New Roman"/>
                <w:b w:val="false"/>
                <w:i w:val="false"/>
                <w:color w:val="000000"/>
                <w:sz w:val="20"/>
              </w:rPr>
              <w:t>
Сомасы</w:t>
            </w:r>
          </w:p>
          <w:bookmarkEnd w:id="307"/>
          <w:p>
            <w:pPr>
              <w:spacing w:after="20"/>
              <w:ind w:left="20"/>
              <w:jc w:val="both"/>
            </w:pPr>
            <w:r>
              <w:rPr>
                <w:rFonts w:ascii="Times New Roman"/>
                <w:b w:val="false"/>
                <w:i w:val="false"/>
                <w:color w:val="000000"/>
                <w:sz w:val="20"/>
              </w:rPr>
              <w:t>
(мың теңге)</w:t>
            </w:r>
          </w:p>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80 902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50 974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50 974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50 974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50 646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624"/>
        <w:gridCol w:w="1624"/>
        <w:gridCol w:w="1624"/>
        <w:gridCol w:w="3431"/>
        <w:gridCol w:w="2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08"/>
          <w:p>
            <w:pPr>
              <w:spacing w:after="20"/>
              <w:ind w:left="20"/>
              <w:jc w:val="both"/>
            </w:pPr>
            <w:r>
              <w:rPr>
                <w:rFonts w:ascii="Times New Roman"/>
                <w:b w:val="false"/>
                <w:i w:val="false"/>
                <w:color w:val="000000"/>
                <w:sz w:val="20"/>
              </w:rPr>
              <w:t>
Сомасы</w:t>
            </w:r>
          </w:p>
          <w:bookmarkEnd w:id="308"/>
          <w:p>
            <w:pPr>
              <w:spacing w:after="20"/>
              <w:ind w:left="20"/>
              <w:jc w:val="both"/>
            </w:pPr>
            <w:r>
              <w:rPr>
                <w:rFonts w:ascii="Times New Roman"/>
                <w:b w:val="false"/>
                <w:i w:val="false"/>
                <w:color w:val="000000"/>
                <w:sz w:val="20"/>
              </w:rPr>
              <w:t>
(мың теңге)</w:t>
            </w:r>
          </w:p>
        </w:tc>
      </w:tr>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09"/>
          <w:p>
            <w:pPr>
              <w:spacing w:after="20"/>
              <w:ind w:left="20"/>
              <w:jc w:val="both"/>
            </w:pPr>
            <w:r>
              <w:rPr>
                <w:rFonts w:ascii="Times New Roman"/>
                <w:b w:val="false"/>
                <w:i w:val="false"/>
                <w:color w:val="000000"/>
                <w:sz w:val="20"/>
              </w:rPr>
              <w:t>
 </w:t>
            </w:r>
          </w:p>
          <w:bookmarkEnd w:id="309"/>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4081"/>
        <w:gridCol w:w="39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110"/>
        <w:gridCol w:w="2340"/>
        <w:gridCol w:w="2340"/>
        <w:gridCol w:w="3165"/>
        <w:gridCol w:w="16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10"/>
          <w:p>
            <w:pPr>
              <w:spacing w:after="20"/>
              <w:ind w:left="20"/>
              <w:jc w:val="both"/>
            </w:pPr>
            <w:r>
              <w:rPr>
                <w:rFonts w:ascii="Times New Roman"/>
                <w:b w:val="false"/>
                <w:i w:val="false"/>
                <w:color w:val="000000"/>
                <w:sz w:val="20"/>
              </w:rPr>
              <w:t>
Сомасы</w:t>
            </w:r>
          </w:p>
          <w:bookmarkEnd w:id="310"/>
          <w:p>
            <w:pPr>
              <w:spacing w:after="20"/>
              <w:ind w:left="20"/>
              <w:jc w:val="both"/>
            </w:pPr>
            <w:r>
              <w:rPr>
                <w:rFonts w:ascii="Times New Roman"/>
                <w:b w:val="false"/>
                <w:i w:val="false"/>
                <w:color w:val="000000"/>
                <w:sz w:val="20"/>
              </w:rPr>
              <w:t>
(мың теңге)</w:t>
            </w:r>
          </w:p>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9 желтоқсандағы № 15-76 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11 қаңтардағы № 68-387 шешіміне 22-қосымша</w:t>
            </w:r>
          </w:p>
        </w:tc>
      </w:tr>
    </w:tbl>
    <w:bookmarkStart w:name="z341" w:id="311"/>
    <w:p>
      <w:pPr>
        <w:spacing w:after="0"/>
        <w:ind w:left="0"/>
        <w:jc w:val="left"/>
      </w:pPr>
      <w:r>
        <w:rPr>
          <w:rFonts w:ascii="Times New Roman"/>
          <w:b/>
          <w:i w:val="false"/>
          <w:color w:val="000000"/>
        </w:rPr>
        <w:t xml:space="preserve"> 2021 жылға арналған Басши ауылдық округінің бюджеті</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64 878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56 847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56 847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12"/>
          <w:p>
            <w:pPr>
              <w:spacing w:after="20"/>
              <w:ind w:left="20"/>
              <w:jc w:val="both"/>
            </w:pPr>
            <w:r>
              <w:rPr>
                <w:rFonts w:ascii="Times New Roman"/>
                <w:b w:val="false"/>
                <w:i w:val="false"/>
                <w:color w:val="000000"/>
                <w:sz w:val="20"/>
              </w:rPr>
              <w:t>
Сомасы</w:t>
            </w:r>
          </w:p>
          <w:bookmarkEnd w:id="312"/>
          <w:p>
            <w:pPr>
              <w:spacing w:after="20"/>
              <w:ind w:left="20"/>
              <w:jc w:val="both"/>
            </w:pPr>
            <w:r>
              <w:rPr>
                <w:rFonts w:ascii="Times New Roman"/>
                <w:b w:val="false"/>
                <w:i w:val="false"/>
                <w:color w:val="000000"/>
                <w:sz w:val="20"/>
              </w:rPr>
              <w:t>
(мың теңге)</w:t>
            </w:r>
          </w:p>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68 235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38 225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36 825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36 825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624"/>
        <w:gridCol w:w="1624"/>
        <w:gridCol w:w="1624"/>
        <w:gridCol w:w="3431"/>
        <w:gridCol w:w="2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13"/>
          <w:p>
            <w:pPr>
              <w:spacing w:after="20"/>
              <w:ind w:left="20"/>
              <w:jc w:val="both"/>
            </w:pPr>
            <w:r>
              <w:rPr>
                <w:rFonts w:ascii="Times New Roman"/>
                <w:b w:val="false"/>
                <w:i w:val="false"/>
                <w:color w:val="000000"/>
                <w:sz w:val="20"/>
              </w:rPr>
              <w:t>
Сомасы</w:t>
            </w:r>
          </w:p>
          <w:bookmarkEnd w:id="313"/>
          <w:p>
            <w:pPr>
              <w:spacing w:after="20"/>
              <w:ind w:left="20"/>
              <w:jc w:val="both"/>
            </w:pPr>
            <w:r>
              <w:rPr>
                <w:rFonts w:ascii="Times New Roman"/>
                <w:b w:val="false"/>
                <w:i w:val="false"/>
                <w:color w:val="000000"/>
                <w:sz w:val="20"/>
              </w:rPr>
              <w:t>
(мың теңге)</w:t>
            </w:r>
          </w:p>
        </w:tc>
      </w:tr>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14"/>
          <w:p>
            <w:pPr>
              <w:spacing w:after="20"/>
              <w:ind w:left="20"/>
              <w:jc w:val="both"/>
            </w:pPr>
            <w:r>
              <w:rPr>
                <w:rFonts w:ascii="Times New Roman"/>
                <w:b w:val="false"/>
                <w:i w:val="false"/>
                <w:color w:val="000000"/>
                <w:sz w:val="20"/>
              </w:rPr>
              <w:t>
 </w:t>
            </w:r>
          </w:p>
          <w:bookmarkEnd w:id="314"/>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4081"/>
        <w:gridCol w:w="39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-3 357</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3 357</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3 357</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3 357</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110"/>
        <w:gridCol w:w="2340"/>
        <w:gridCol w:w="2340"/>
        <w:gridCol w:w="3165"/>
        <w:gridCol w:w="16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15"/>
          <w:p>
            <w:pPr>
              <w:spacing w:after="20"/>
              <w:ind w:left="20"/>
              <w:jc w:val="both"/>
            </w:pPr>
            <w:r>
              <w:rPr>
                <w:rFonts w:ascii="Times New Roman"/>
                <w:b w:val="false"/>
                <w:i w:val="false"/>
                <w:color w:val="000000"/>
                <w:sz w:val="20"/>
              </w:rPr>
              <w:t>
Сомасы</w:t>
            </w:r>
          </w:p>
          <w:bookmarkEnd w:id="315"/>
          <w:p>
            <w:pPr>
              <w:spacing w:after="20"/>
              <w:ind w:left="20"/>
              <w:jc w:val="both"/>
            </w:pPr>
            <w:r>
              <w:rPr>
                <w:rFonts w:ascii="Times New Roman"/>
                <w:b w:val="false"/>
                <w:i w:val="false"/>
                <w:color w:val="000000"/>
                <w:sz w:val="20"/>
              </w:rPr>
              <w:t>
(мың теңге)</w:t>
            </w:r>
          </w:p>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9 желтоқсандағы № 15-76 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11 қаңтардағы № 68-387 шешіміне 25-қосымша</w:t>
            </w:r>
          </w:p>
        </w:tc>
      </w:tr>
    </w:tbl>
    <w:bookmarkStart w:name="z349" w:id="316"/>
    <w:p>
      <w:pPr>
        <w:spacing w:after="0"/>
        <w:ind w:left="0"/>
        <w:jc w:val="left"/>
      </w:pPr>
      <w:r>
        <w:rPr>
          <w:rFonts w:ascii="Times New Roman"/>
          <w:b/>
          <w:i w:val="false"/>
          <w:color w:val="000000"/>
        </w:rPr>
        <w:t xml:space="preserve"> 2021 жылға арналған Шанханай ауылдық округінің бюджеті</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60 927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52 678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52 678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17"/>
          <w:p>
            <w:pPr>
              <w:spacing w:after="20"/>
              <w:ind w:left="20"/>
              <w:jc w:val="both"/>
            </w:pPr>
            <w:r>
              <w:rPr>
                <w:rFonts w:ascii="Times New Roman"/>
                <w:b w:val="false"/>
                <w:i w:val="false"/>
                <w:color w:val="000000"/>
                <w:sz w:val="20"/>
              </w:rPr>
              <w:t>
Сомасы</w:t>
            </w:r>
          </w:p>
          <w:bookmarkEnd w:id="317"/>
          <w:p>
            <w:pPr>
              <w:spacing w:after="20"/>
              <w:ind w:left="20"/>
              <w:jc w:val="both"/>
            </w:pPr>
            <w:r>
              <w:rPr>
                <w:rFonts w:ascii="Times New Roman"/>
                <w:b w:val="false"/>
                <w:i w:val="false"/>
                <w:color w:val="000000"/>
                <w:sz w:val="20"/>
              </w:rPr>
              <w:t>
(мың теңге)</w:t>
            </w:r>
          </w:p>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63 121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36 902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624"/>
        <w:gridCol w:w="1624"/>
        <w:gridCol w:w="1624"/>
        <w:gridCol w:w="3431"/>
        <w:gridCol w:w="2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18"/>
          <w:p>
            <w:pPr>
              <w:spacing w:after="20"/>
              <w:ind w:left="20"/>
              <w:jc w:val="both"/>
            </w:pPr>
            <w:r>
              <w:rPr>
                <w:rFonts w:ascii="Times New Roman"/>
                <w:b w:val="false"/>
                <w:i w:val="false"/>
                <w:color w:val="000000"/>
                <w:sz w:val="20"/>
              </w:rPr>
              <w:t>
Сомасы</w:t>
            </w:r>
          </w:p>
          <w:bookmarkEnd w:id="318"/>
          <w:p>
            <w:pPr>
              <w:spacing w:after="20"/>
              <w:ind w:left="20"/>
              <w:jc w:val="both"/>
            </w:pPr>
            <w:r>
              <w:rPr>
                <w:rFonts w:ascii="Times New Roman"/>
                <w:b w:val="false"/>
                <w:i w:val="false"/>
                <w:color w:val="000000"/>
                <w:sz w:val="20"/>
              </w:rPr>
              <w:t>
(мың теңге)</w:t>
            </w:r>
          </w:p>
        </w:tc>
      </w:tr>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19"/>
          <w:p>
            <w:pPr>
              <w:spacing w:after="20"/>
              <w:ind w:left="20"/>
              <w:jc w:val="both"/>
            </w:pPr>
            <w:r>
              <w:rPr>
                <w:rFonts w:ascii="Times New Roman"/>
                <w:b w:val="false"/>
                <w:i w:val="false"/>
                <w:color w:val="000000"/>
                <w:sz w:val="20"/>
              </w:rPr>
              <w:t>
 </w:t>
            </w:r>
          </w:p>
          <w:bookmarkEnd w:id="319"/>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4081"/>
        <w:gridCol w:w="39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110"/>
        <w:gridCol w:w="2340"/>
        <w:gridCol w:w="2340"/>
        <w:gridCol w:w="3165"/>
        <w:gridCol w:w="16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20"/>
          <w:p>
            <w:pPr>
              <w:spacing w:after="20"/>
              <w:ind w:left="20"/>
              <w:jc w:val="both"/>
            </w:pPr>
            <w:r>
              <w:rPr>
                <w:rFonts w:ascii="Times New Roman"/>
                <w:b w:val="false"/>
                <w:i w:val="false"/>
                <w:color w:val="000000"/>
                <w:sz w:val="20"/>
              </w:rPr>
              <w:t>
Сомасы</w:t>
            </w:r>
          </w:p>
          <w:bookmarkEnd w:id="320"/>
          <w:p>
            <w:pPr>
              <w:spacing w:after="20"/>
              <w:ind w:left="20"/>
              <w:jc w:val="both"/>
            </w:pPr>
            <w:r>
              <w:rPr>
                <w:rFonts w:ascii="Times New Roman"/>
                <w:b w:val="false"/>
                <w:i w:val="false"/>
                <w:color w:val="000000"/>
                <w:sz w:val="20"/>
              </w:rPr>
              <w:t>
(мың теңге)</w:t>
            </w:r>
          </w:p>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9 желтоқсандағы № 15-76 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11 қаңтардағы № 63-387 шешіміне 28-қосымша</w:t>
            </w:r>
          </w:p>
        </w:tc>
      </w:tr>
    </w:tbl>
    <w:bookmarkStart w:name="z357" w:id="321"/>
    <w:p>
      <w:pPr>
        <w:spacing w:after="0"/>
        <w:ind w:left="0"/>
        <w:jc w:val="left"/>
      </w:pPr>
      <w:r>
        <w:rPr>
          <w:rFonts w:ascii="Times New Roman"/>
          <w:b/>
          <w:i w:val="false"/>
          <w:color w:val="000000"/>
        </w:rPr>
        <w:t xml:space="preserve"> 2021 жылға арналған Сарыөзек ауылдық округінің бюджеті</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796"/>
        <w:gridCol w:w="513"/>
        <w:gridCol w:w="8398"/>
        <w:gridCol w:w="20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154 763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72 122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63 414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82 641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82 641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599"/>
        <w:gridCol w:w="1263"/>
        <w:gridCol w:w="1263"/>
        <w:gridCol w:w="5816"/>
        <w:gridCol w:w="24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22"/>
          <w:p>
            <w:pPr>
              <w:spacing w:after="20"/>
              <w:ind w:left="20"/>
              <w:jc w:val="both"/>
            </w:pPr>
            <w:r>
              <w:rPr>
                <w:rFonts w:ascii="Times New Roman"/>
                <w:b w:val="false"/>
                <w:i w:val="false"/>
                <w:color w:val="000000"/>
                <w:sz w:val="20"/>
              </w:rPr>
              <w:t>
Сомасы</w:t>
            </w:r>
          </w:p>
          <w:bookmarkEnd w:id="322"/>
          <w:p>
            <w:pPr>
              <w:spacing w:after="20"/>
              <w:ind w:left="20"/>
              <w:jc w:val="both"/>
            </w:pPr>
            <w:r>
              <w:rPr>
                <w:rFonts w:ascii="Times New Roman"/>
                <w:b w:val="false"/>
                <w:i w:val="false"/>
                <w:color w:val="000000"/>
                <w:sz w:val="20"/>
              </w:rPr>
              <w:t>
(мың теңге)</w:t>
            </w:r>
          </w:p>
        </w:tc>
      </w:tr>
      <w:tr>
        <w:trPr>
          <w:trHeight w:val="30"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158 655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68 442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68 442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68 442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68 711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68 711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68 711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44 657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624"/>
        <w:gridCol w:w="1624"/>
        <w:gridCol w:w="1624"/>
        <w:gridCol w:w="3431"/>
        <w:gridCol w:w="2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23"/>
          <w:p>
            <w:pPr>
              <w:spacing w:after="20"/>
              <w:ind w:left="20"/>
              <w:jc w:val="both"/>
            </w:pPr>
            <w:r>
              <w:rPr>
                <w:rFonts w:ascii="Times New Roman"/>
                <w:b w:val="false"/>
                <w:i w:val="false"/>
                <w:color w:val="000000"/>
                <w:sz w:val="20"/>
              </w:rPr>
              <w:t>
Сомасы</w:t>
            </w:r>
          </w:p>
          <w:bookmarkEnd w:id="323"/>
          <w:p>
            <w:pPr>
              <w:spacing w:after="20"/>
              <w:ind w:left="20"/>
              <w:jc w:val="both"/>
            </w:pPr>
            <w:r>
              <w:rPr>
                <w:rFonts w:ascii="Times New Roman"/>
                <w:b w:val="false"/>
                <w:i w:val="false"/>
                <w:color w:val="000000"/>
                <w:sz w:val="20"/>
              </w:rPr>
              <w:t>
(мың теңге)</w:t>
            </w:r>
          </w:p>
        </w:tc>
      </w:tr>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24"/>
          <w:p>
            <w:pPr>
              <w:spacing w:after="20"/>
              <w:ind w:left="20"/>
              <w:jc w:val="both"/>
            </w:pPr>
            <w:r>
              <w:rPr>
                <w:rFonts w:ascii="Times New Roman"/>
                <w:b w:val="false"/>
                <w:i w:val="false"/>
                <w:color w:val="000000"/>
                <w:sz w:val="20"/>
              </w:rPr>
              <w:t>
 </w:t>
            </w:r>
          </w:p>
          <w:bookmarkEnd w:id="324"/>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4081"/>
        <w:gridCol w:w="39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110"/>
        <w:gridCol w:w="2340"/>
        <w:gridCol w:w="2340"/>
        <w:gridCol w:w="3165"/>
        <w:gridCol w:w="16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25"/>
          <w:p>
            <w:pPr>
              <w:spacing w:after="20"/>
              <w:ind w:left="20"/>
              <w:jc w:val="both"/>
            </w:pPr>
            <w:r>
              <w:rPr>
                <w:rFonts w:ascii="Times New Roman"/>
                <w:b w:val="false"/>
                <w:i w:val="false"/>
                <w:color w:val="000000"/>
                <w:sz w:val="20"/>
              </w:rPr>
              <w:t>
Сомасы</w:t>
            </w:r>
          </w:p>
          <w:bookmarkEnd w:id="325"/>
          <w:p>
            <w:pPr>
              <w:spacing w:after="20"/>
              <w:ind w:left="20"/>
              <w:jc w:val="both"/>
            </w:pPr>
            <w:r>
              <w:rPr>
                <w:rFonts w:ascii="Times New Roman"/>
                <w:b w:val="false"/>
                <w:i w:val="false"/>
                <w:color w:val="000000"/>
                <w:sz w:val="20"/>
              </w:rPr>
              <w:t>
(мың теңге)</w:t>
            </w:r>
          </w:p>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9 желтоқсандағы № 15-76 шешіміне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11 қаңтардағы № 68-387 шешіміне 31-қосымша</w:t>
            </w:r>
          </w:p>
        </w:tc>
      </w:tr>
    </w:tbl>
    <w:bookmarkStart w:name="z365" w:id="326"/>
    <w:p>
      <w:pPr>
        <w:spacing w:after="0"/>
        <w:ind w:left="0"/>
        <w:jc w:val="left"/>
      </w:pPr>
      <w:r>
        <w:rPr>
          <w:rFonts w:ascii="Times New Roman"/>
          <w:b/>
          <w:i w:val="false"/>
          <w:color w:val="000000"/>
        </w:rPr>
        <w:t xml:space="preserve"> 2021 жылға арналған Қаспан ауылдық округінің бюджеті</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48 826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45 218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45 218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27"/>
          <w:p>
            <w:pPr>
              <w:spacing w:after="20"/>
              <w:ind w:left="20"/>
              <w:jc w:val="both"/>
            </w:pPr>
            <w:r>
              <w:rPr>
                <w:rFonts w:ascii="Times New Roman"/>
                <w:b w:val="false"/>
                <w:i w:val="false"/>
                <w:color w:val="000000"/>
                <w:sz w:val="20"/>
              </w:rPr>
              <w:t>
Сомасы</w:t>
            </w:r>
          </w:p>
          <w:bookmarkEnd w:id="327"/>
          <w:p>
            <w:pPr>
              <w:spacing w:after="20"/>
              <w:ind w:left="20"/>
              <w:jc w:val="both"/>
            </w:pPr>
            <w:r>
              <w:rPr>
                <w:rFonts w:ascii="Times New Roman"/>
                <w:b w:val="false"/>
                <w:i w:val="false"/>
                <w:color w:val="000000"/>
                <w:sz w:val="20"/>
              </w:rPr>
              <w:t>
(мың теңге)</w:t>
            </w:r>
          </w:p>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51 378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624"/>
        <w:gridCol w:w="1624"/>
        <w:gridCol w:w="1624"/>
        <w:gridCol w:w="3431"/>
        <w:gridCol w:w="2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28"/>
          <w:p>
            <w:pPr>
              <w:spacing w:after="20"/>
              <w:ind w:left="20"/>
              <w:jc w:val="both"/>
            </w:pPr>
            <w:r>
              <w:rPr>
                <w:rFonts w:ascii="Times New Roman"/>
                <w:b w:val="false"/>
                <w:i w:val="false"/>
                <w:color w:val="000000"/>
                <w:sz w:val="20"/>
              </w:rPr>
              <w:t>
Сомасы</w:t>
            </w:r>
          </w:p>
          <w:bookmarkEnd w:id="328"/>
          <w:p>
            <w:pPr>
              <w:spacing w:after="20"/>
              <w:ind w:left="20"/>
              <w:jc w:val="both"/>
            </w:pPr>
            <w:r>
              <w:rPr>
                <w:rFonts w:ascii="Times New Roman"/>
                <w:b w:val="false"/>
                <w:i w:val="false"/>
                <w:color w:val="000000"/>
                <w:sz w:val="20"/>
              </w:rPr>
              <w:t>
(мың теңге)</w:t>
            </w:r>
          </w:p>
        </w:tc>
      </w:tr>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29"/>
          <w:p>
            <w:pPr>
              <w:spacing w:after="20"/>
              <w:ind w:left="20"/>
              <w:jc w:val="both"/>
            </w:pPr>
            <w:r>
              <w:rPr>
                <w:rFonts w:ascii="Times New Roman"/>
                <w:b w:val="false"/>
                <w:i w:val="false"/>
                <w:color w:val="000000"/>
                <w:sz w:val="20"/>
              </w:rPr>
              <w:t>
 </w:t>
            </w:r>
          </w:p>
          <w:bookmarkEnd w:id="329"/>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4081"/>
        <w:gridCol w:w="39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110"/>
        <w:gridCol w:w="2340"/>
        <w:gridCol w:w="2340"/>
        <w:gridCol w:w="3165"/>
        <w:gridCol w:w="16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30"/>
          <w:p>
            <w:pPr>
              <w:spacing w:after="20"/>
              <w:ind w:left="20"/>
              <w:jc w:val="both"/>
            </w:pPr>
            <w:r>
              <w:rPr>
                <w:rFonts w:ascii="Times New Roman"/>
                <w:b w:val="false"/>
                <w:i w:val="false"/>
                <w:color w:val="000000"/>
                <w:sz w:val="20"/>
              </w:rPr>
              <w:t>
Сомасы</w:t>
            </w:r>
          </w:p>
          <w:bookmarkEnd w:id="330"/>
          <w:p>
            <w:pPr>
              <w:spacing w:after="20"/>
              <w:ind w:left="20"/>
              <w:jc w:val="both"/>
            </w:pPr>
            <w:r>
              <w:rPr>
                <w:rFonts w:ascii="Times New Roman"/>
                <w:b w:val="false"/>
                <w:i w:val="false"/>
                <w:color w:val="000000"/>
                <w:sz w:val="20"/>
              </w:rPr>
              <w:t>
(мың теңге)</w:t>
            </w:r>
          </w:p>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9 желтоқсандағы № 15-76 шешіміне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11 қаңтардағы № 68-387 шешіміне 34-қосымша</w:t>
            </w:r>
          </w:p>
        </w:tc>
      </w:tr>
    </w:tbl>
    <w:bookmarkStart w:name="z373" w:id="331"/>
    <w:p>
      <w:pPr>
        <w:spacing w:after="0"/>
        <w:ind w:left="0"/>
        <w:jc w:val="left"/>
      </w:pPr>
      <w:r>
        <w:rPr>
          <w:rFonts w:ascii="Times New Roman"/>
          <w:b/>
          <w:i w:val="false"/>
          <w:color w:val="000000"/>
        </w:rPr>
        <w:t xml:space="preserve"> 2021 жылға арналған Қызылжар ауылдық округінің бюджеті</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815"/>
        <w:gridCol w:w="525"/>
        <w:gridCol w:w="8598"/>
        <w:gridCol w:w="18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31 477</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5 074</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3 944</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3 805</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26 403</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26 403</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32"/>
          <w:p>
            <w:pPr>
              <w:spacing w:after="20"/>
              <w:ind w:left="20"/>
              <w:jc w:val="both"/>
            </w:pPr>
            <w:r>
              <w:rPr>
                <w:rFonts w:ascii="Times New Roman"/>
                <w:b w:val="false"/>
                <w:i w:val="false"/>
                <w:color w:val="000000"/>
                <w:sz w:val="20"/>
              </w:rPr>
              <w:t>
Сомасы</w:t>
            </w:r>
          </w:p>
          <w:bookmarkEnd w:id="332"/>
          <w:p>
            <w:pPr>
              <w:spacing w:after="20"/>
              <w:ind w:left="20"/>
              <w:jc w:val="both"/>
            </w:pPr>
            <w:r>
              <w:rPr>
                <w:rFonts w:ascii="Times New Roman"/>
                <w:b w:val="false"/>
                <w:i w:val="false"/>
                <w:color w:val="000000"/>
                <w:sz w:val="20"/>
              </w:rPr>
              <w:t>
(мың теңге)</w:t>
            </w:r>
          </w:p>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624"/>
        <w:gridCol w:w="1624"/>
        <w:gridCol w:w="1624"/>
        <w:gridCol w:w="3431"/>
        <w:gridCol w:w="2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33"/>
          <w:p>
            <w:pPr>
              <w:spacing w:after="20"/>
              <w:ind w:left="20"/>
              <w:jc w:val="both"/>
            </w:pPr>
            <w:r>
              <w:rPr>
                <w:rFonts w:ascii="Times New Roman"/>
                <w:b w:val="false"/>
                <w:i w:val="false"/>
                <w:color w:val="000000"/>
                <w:sz w:val="20"/>
              </w:rPr>
              <w:t>
Сомасы</w:t>
            </w:r>
          </w:p>
          <w:bookmarkEnd w:id="333"/>
          <w:p>
            <w:pPr>
              <w:spacing w:after="20"/>
              <w:ind w:left="20"/>
              <w:jc w:val="both"/>
            </w:pPr>
            <w:r>
              <w:rPr>
                <w:rFonts w:ascii="Times New Roman"/>
                <w:b w:val="false"/>
                <w:i w:val="false"/>
                <w:color w:val="000000"/>
                <w:sz w:val="20"/>
              </w:rPr>
              <w:t>
(мың теңге)</w:t>
            </w:r>
          </w:p>
        </w:tc>
      </w:tr>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34"/>
          <w:p>
            <w:pPr>
              <w:spacing w:after="20"/>
              <w:ind w:left="20"/>
              <w:jc w:val="both"/>
            </w:pPr>
            <w:r>
              <w:rPr>
                <w:rFonts w:ascii="Times New Roman"/>
                <w:b w:val="false"/>
                <w:i w:val="false"/>
                <w:color w:val="000000"/>
                <w:sz w:val="20"/>
              </w:rPr>
              <w:t>
 </w:t>
            </w:r>
          </w:p>
          <w:bookmarkEnd w:id="334"/>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4081"/>
        <w:gridCol w:w="39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110"/>
        <w:gridCol w:w="2340"/>
        <w:gridCol w:w="2340"/>
        <w:gridCol w:w="3165"/>
        <w:gridCol w:w="16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35"/>
          <w:p>
            <w:pPr>
              <w:spacing w:after="20"/>
              <w:ind w:left="20"/>
              <w:jc w:val="both"/>
            </w:pPr>
            <w:r>
              <w:rPr>
                <w:rFonts w:ascii="Times New Roman"/>
                <w:b w:val="false"/>
                <w:i w:val="false"/>
                <w:color w:val="000000"/>
                <w:sz w:val="20"/>
              </w:rPr>
              <w:t>
Сомасы</w:t>
            </w:r>
          </w:p>
          <w:bookmarkEnd w:id="335"/>
          <w:p>
            <w:pPr>
              <w:spacing w:after="20"/>
              <w:ind w:left="20"/>
              <w:jc w:val="both"/>
            </w:pPr>
            <w:r>
              <w:rPr>
                <w:rFonts w:ascii="Times New Roman"/>
                <w:b w:val="false"/>
                <w:i w:val="false"/>
                <w:color w:val="000000"/>
                <w:sz w:val="20"/>
              </w:rPr>
              <w:t>
(мың теңге)</w:t>
            </w:r>
          </w:p>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9 желтоқсандағы № 15-76 шешіміне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11 қаңтардағы № 68-387 шешіміне 37-қосымша</w:t>
            </w:r>
          </w:p>
        </w:tc>
      </w:tr>
    </w:tbl>
    <w:bookmarkStart w:name="z381" w:id="336"/>
    <w:p>
      <w:pPr>
        <w:spacing w:after="0"/>
        <w:ind w:left="0"/>
        <w:jc w:val="left"/>
      </w:pPr>
      <w:r>
        <w:rPr>
          <w:rFonts w:ascii="Times New Roman"/>
          <w:b/>
          <w:i w:val="false"/>
          <w:color w:val="000000"/>
        </w:rPr>
        <w:t xml:space="preserve"> 2021 жылға арналған Сарыбұлақ ауылдық округінің бюджеті</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37"/>
          <w:p>
            <w:pPr>
              <w:spacing w:after="20"/>
              <w:ind w:left="20"/>
              <w:jc w:val="both"/>
            </w:pPr>
            <w:r>
              <w:rPr>
                <w:rFonts w:ascii="Times New Roman"/>
                <w:b w:val="false"/>
                <w:i w:val="false"/>
                <w:color w:val="000000"/>
                <w:sz w:val="20"/>
              </w:rPr>
              <w:t>
Сомасы</w:t>
            </w:r>
          </w:p>
          <w:bookmarkEnd w:id="337"/>
          <w:p>
            <w:pPr>
              <w:spacing w:after="20"/>
              <w:ind w:left="20"/>
              <w:jc w:val="both"/>
            </w:pPr>
            <w:r>
              <w:rPr>
                <w:rFonts w:ascii="Times New Roman"/>
                <w:b w:val="false"/>
                <w:i w:val="false"/>
                <w:color w:val="000000"/>
                <w:sz w:val="20"/>
              </w:rPr>
              <w:t>
(мың теңге)</w:t>
            </w:r>
          </w:p>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37 470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31 556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31 556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31 556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30 958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624"/>
        <w:gridCol w:w="1624"/>
        <w:gridCol w:w="1624"/>
        <w:gridCol w:w="3431"/>
        <w:gridCol w:w="2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38"/>
          <w:p>
            <w:pPr>
              <w:spacing w:after="20"/>
              <w:ind w:left="20"/>
              <w:jc w:val="both"/>
            </w:pPr>
            <w:r>
              <w:rPr>
                <w:rFonts w:ascii="Times New Roman"/>
                <w:b w:val="false"/>
                <w:i w:val="false"/>
                <w:color w:val="000000"/>
                <w:sz w:val="20"/>
              </w:rPr>
              <w:t>
Сомасы</w:t>
            </w:r>
          </w:p>
          <w:bookmarkEnd w:id="338"/>
          <w:p>
            <w:pPr>
              <w:spacing w:after="20"/>
              <w:ind w:left="20"/>
              <w:jc w:val="both"/>
            </w:pPr>
            <w:r>
              <w:rPr>
                <w:rFonts w:ascii="Times New Roman"/>
                <w:b w:val="false"/>
                <w:i w:val="false"/>
                <w:color w:val="000000"/>
                <w:sz w:val="20"/>
              </w:rPr>
              <w:t>
(мың теңге)</w:t>
            </w:r>
          </w:p>
        </w:tc>
      </w:tr>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39"/>
          <w:p>
            <w:pPr>
              <w:spacing w:after="20"/>
              <w:ind w:left="20"/>
              <w:jc w:val="both"/>
            </w:pPr>
            <w:r>
              <w:rPr>
                <w:rFonts w:ascii="Times New Roman"/>
                <w:b w:val="false"/>
                <w:i w:val="false"/>
                <w:color w:val="000000"/>
                <w:sz w:val="20"/>
              </w:rPr>
              <w:t>
 </w:t>
            </w:r>
          </w:p>
          <w:bookmarkEnd w:id="339"/>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4081"/>
        <w:gridCol w:w="39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110"/>
        <w:gridCol w:w="2340"/>
        <w:gridCol w:w="2340"/>
        <w:gridCol w:w="3165"/>
        <w:gridCol w:w="16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40"/>
          <w:p>
            <w:pPr>
              <w:spacing w:after="20"/>
              <w:ind w:left="20"/>
              <w:jc w:val="both"/>
            </w:pPr>
            <w:r>
              <w:rPr>
                <w:rFonts w:ascii="Times New Roman"/>
                <w:b w:val="false"/>
                <w:i w:val="false"/>
                <w:color w:val="000000"/>
                <w:sz w:val="20"/>
              </w:rPr>
              <w:t>
Сомасы</w:t>
            </w:r>
          </w:p>
          <w:bookmarkEnd w:id="340"/>
          <w:p>
            <w:pPr>
              <w:spacing w:after="20"/>
              <w:ind w:left="20"/>
              <w:jc w:val="both"/>
            </w:pPr>
            <w:r>
              <w:rPr>
                <w:rFonts w:ascii="Times New Roman"/>
                <w:b w:val="false"/>
                <w:i w:val="false"/>
                <w:color w:val="000000"/>
                <w:sz w:val="20"/>
              </w:rPr>
              <w:t>
(мың теңге)</w:t>
            </w:r>
          </w:p>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9 желтоқсандағы № 15-76 шешіміне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11 қаңтардағы № 68-387 шешіміне 40-қосымша</w:t>
            </w:r>
          </w:p>
        </w:tc>
      </w:tr>
    </w:tbl>
    <w:bookmarkStart w:name="z389" w:id="341"/>
    <w:p>
      <w:pPr>
        <w:spacing w:after="0"/>
        <w:ind w:left="0"/>
        <w:jc w:val="left"/>
      </w:pPr>
      <w:r>
        <w:rPr>
          <w:rFonts w:ascii="Times New Roman"/>
          <w:b/>
          <w:i w:val="false"/>
          <w:color w:val="000000"/>
        </w:rPr>
        <w:t xml:space="preserve"> 2021 жылға арналған Сарыбастау ауылдық округінің бюджеті</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47 405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43 275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43 275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616"/>
        <w:gridCol w:w="1298"/>
        <w:gridCol w:w="1298"/>
        <w:gridCol w:w="5978"/>
        <w:gridCol w:w="21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42"/>
          <w:p>
            <w:pPr>
              <w:spacing w:after="20"/>
              <w:ind w:left="20"/>
              <w:jc w:val="both"/>
            </w:pPr>
            <w:r>
              <w:rPr>
                <w:rFonts w:ascii="Times New Roman"/>
                <w:b w:val="false"/>
                <w:i w:val="false"/>
                <w:color w:val="000000"/>
                <w:sz w:val="20"/>
              </w:rPr>
              <w:t>
Сомасы</w:t>
            </w:r>
          </w:p>
          <w:bookmarkEnd w:id="342"/>
          <w:p>
            <w:pPr>
              <w:spacing w:after="20"/>
              <w:ind w:left="20"/>
              <w:jc w:val="both"/>
            </w:pPr>
            <w:r>
              <w:rPr>
                <w:rFonts w:ascii="Times New Roman"/>
                <w:b w:val="false"/>
                <w:i w:val="false"/>
                <w:color w:val="000000"/>
                <w:sz w:val="20"/>
              </w:rPr>
              <w:t>
(мың теңге)</w:t>
            </w:r>
          </w:p>
        </w:tc>
      </w:tr>
      <w:tr>
        <w:trPr>
          <w:trHeight w:val="30" w:hRule="atLeast"/>
        </w:trPr>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48 058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5 652</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624"/>
        <w:gridCol w:w="1624"/>
        <w:gridCol w:w="1624"/>
        <w:gridCol w:w="3431"/>
        <w:gridCol w:w="2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43"/>
          <w:p>
            <w:pPr>
              <w:spacing w:after="20"/>
              <w:ind w:left="20"/>
              <w:jc w:val="both"/>
            </w:pPr>
            <w:r>
              <w:rPr>
                <w:rFonts w:ascii="Times New Roman"/>
                <w:b w:val="false"/>
                <w:i w:val="false"/>
                <w:color w:val="000000"/>
                <w:sz w:val="20"/>
              </w:rPr>
              <w:t>
Сомасы</w:t>
            </w:r>
          </w:p>
          <w:bookmarkEnd w:id="343"/>
          <w:p>
            <w:pPr>
              <w:spacing w:after="20"/>
              <w:ind w:left="20"/>
              <w:jc w:val="both"/>
            </w:pPr>
            <w:r>
              <w:rPr>
                <w:rFonts w:ascii="Times New Roman"/>
                <w:b w:val="false"/>
                <w:i w:val="false"/>
                <w:color w:val="000000"/>
                <w:sz w:val="20"/>
              </w:rPr>
              <w:t>
(мың теңге)</w:t>
            </w:r>
          </w:p>
        </w:tc>
      </w:tr>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44"/>
          <w:p>
            <w:pPr>
              <w:spacing w:after="20"/>
              <w:ind w:left="20"/>
              <w:jc w:val="both"/>
            </w:pPr>
            <w:r>
              <w:rPr>
                <w:rFonts w:ascii="Times New Roman"/>
                <w:b w:val="false"/>
                <w:i w:val="false"/>
                <w:color w:val="000000"/>
                <w:sz w:val="20"/>
              </w:rPr>
              <w:t>
 </w:t>
            </w:r>
          </w:p>
          <w:bookmarkEnd w:id="344"/>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2023"/>
        <w:gridCol w:w="1303"/>
        <w:gridCol w:w="4441"/>
        <w:gridCol w:w="3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110"/>
        <w:gridCol w:w="2340"/>
        <w:gridCol w:w="2340"/>
        <w:gridCol w:w="3165"/>
        <w:gridCol w:w="16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45"/>
          <w:p>
            <w:pPr>
              <w:spacing w:after="20"/>
              <w:ind w:left="20"/>
              <w:jc w:val="both"/>
            </w:pPr>
            <w:r>
              <w:rPr>
                <w:rFonts w:ascii="Times New Roman"/>
                <w:b w:val="false"/>
                <w:i w:val="false"/>
                <w:color w:val="000000"/>
                <w:sz w:val="20"/>
              </w:rPr>
              <w:t>
Сомасы</w:t>
            </w:r>
          </w:p>
          <w:bookmarkEnd w:id="345"/>
          <w:p>
            <w:pPr>
              <w:spacing w:after="20"/>
              <w:ind w:left="20"/>
              <w:jc w:val="both"/>
            </w:pPr>
            <w:r>
              <w:rPr>
                <w:rFonts w:ascii="Times New Roman"/>
                <w:b w:val="false"/>
                <w:i w:val="false"/>
                <w:color w:val="000000"/>
                <w:sz w:val="20"/>
              </w:rPr>
              <w:t>
(мың теңге)</w:t>
            </w:r>
          </w:p>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9 желтоқсандағы № 15-76 шешіміне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2021 жылғы 11 қаңтардағы № 68-387 шешіміне 43-қосымша</w:t>
            </w:r>
          </w:p>
        </w:tc>
      </w:tr>
    </w:tbl>
    <w:bookmarkStart w:name="z397" w:id="346"/>
    <w:p>
      <w:pPr>
        <w:spacing w:after="0"/>
        <w:ind w:left="0"/>
        <w:jc w:val="left"/>
      </w:pPr>
      <w:r>
        <w:rPr>
          <w:rFonts w:ascii="Times New Roman"/>
          <w:b/>
          <w:i w:val="false"/>
          <w:color w:val="000000"/>
        </w:rPr>
        <w:t xml:space="preserve"> 2021 жылға арналған Жоламан ауылдық округінің бюджеті</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35 617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47"/>
          <w:p>
            <w:pPr>
              <w:spacing w:after="20"/>
              <w:ind w:left="20"/>
              <w:jc w:val="both"/>
            </w:pPr>
            <w:r>
              <w:rPr>
                <w:rFonts w:ascii="Times New Roman"/>
                <w:b w:val="false"/>
                <w:i w:val="false"/>
                <w:color w:val="000000"/>
                <w:sz w:val="20"/>
              </w:rPr>
              <w:t>
Сомасы</w:t>
            </w:r>
          </w:p>
          <w:bookmarkEnd w:id="347"/>
          <w:p>
            <w:pPr>
              <w:spacing w:after="20"/>
              <w:ind w:left="20"/>
              <w:jc w:val="both"/>
            </w:pPr>
            <w:r>
              <w:rPr>
                <w:rFonts w:ascii="Times New Roman"/>
                <w:b w:val="false"/>
                <w:i w:val="false"/>
                <w:color w:val="000000"/>
                <w:sz w:val="20"/>
              </w:rPr>
              <w:t>
(мың теңге)</w:t>
            </w:r>
          </w:p>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37 711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624"/>
        <w:gridCol w:w="1624"/>
        <w:gridCol w:w="1624"/>
        <w:gridCol w:w="3431"/>
        <w:gridCol w:w="2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48"/>
          <w:p>
            <w:pPr>
              <w:spacing w:after="20"/>
              <w:ind w:left="20"/>
              <w:jc w:val="both"/>
            </w:pPr>
            <w:r>
              <w:rPr>
                <w:rFonts w:ascii="Times New Roman"/>
                <w:b w:val="false"/>
                <w:i w:val="false"/>
                <w:color w:val="000000"/>
                <w:sz w:val="20"/>
              </w:rPr>
              <w:t>
Сомасы</w:t>
            </w:r>
          </w:p>
          <w:bookmarkEnd w:id="348"/>
          <w:p>
            <w:pPr>
              <w:spacing w:after="20"/>
              <w:ind w:left="20"/>
              <w:jc w:val="both"/>
            </w:pPr>
            <w:r>
              <w:rPr>
                <w:rFonts w:ascii="Times New Roman"/>
                <w:b w:val="false"/>
                <w:i w:val="false"/>
                <w:color w:val="000000"/>
                <w:sz w:val="20"/>
              </w:rPr>
              <w:t>
(мың теңге)</w:t>
            </w:r>
          </w:p>
        </w:tc>
      </w:tr>
      <w:tr>
        <w:trPr>
          <w:trHeight w:val="3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49"/>
          <w:p>
            <w:pPr>
              <w:spacing w:after="20"/>
              <w:ind w:left="20"/>
              <w:jc w:val="both"/>
            </w:pPr>
            <w:r>
              <w:rPr>
                <w:rFonts w:ascii="Times New Roman"/>
                <w:b w:val="false"/>
                <w:i w:val="false"/>
                <w:color w:val="000000"/>
                <w:sz w:val="20"/>
              </w:rPr>
              <w:t>
 </w:t>
            </w:r>
          </w:p>
          <w:bookmarkEnd w:id="349"/>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4081"/>
        <w:gridCol w:w="39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110"/>
        <w:gridCol w:w="2340"/>
        <w:gridCol w:w="2340"/>
        <w:gridCol w:w="3165"/>
        <w:gridCol w:w="16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50"/>
          <w:p>
            <w:pPr>
              <w:spacing w:after="20"/>
              <w:ind w:left="20"/>
              <w:jc w:val="both"/>
            </w:pPr>
            <w:r>
              <w:rPr>
                <w:rFonts w:ascii="Times New Roman"/>
                <w:b w:val="false"/>
                <w:i w:val="false"/>
                <w:color w:val="000000"/>
                <w:sz w:val="20"/>
              </w:rPr>
              <w:t>
Сомасы</w:t>
            </w:r>
          </w:p>
          <w:bookmarkEnd w:id="350"/>
          <w:p>
            <w:pPr>
              <w:spacing w:after="20"/>
              <w:ind w:left="20"/>
              <w:jc w:val="both"/>
            </w:pPr>
            <w:r>
              <w:rPr>
                <w:rFonts w:ascii="Times New Roman"/>
                <w:b w:val="false"/>
                <w:i w:val="false"/>
                <w:color w:val="000000"/>
                <w:sz w:val="20"/>
              </w:rPr>
              <w:t>
(мың теңге)</w:t>
            </w:r>
          </w:p>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