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d3ce" w14:textId="280d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2021 жылғы 8 қаңтардағы № 81-380 "Райымбек ауданының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2021 жылғы 22 қарашадағы № 17-70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Райымбек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ауылдық округтерінің 2021-2023 жылдарға арналған бюджеттері туралы" 2021 жылғы 8 қаңтардағы № 81-380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5866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Жамбыл ауылдық округінің бюджеті тиісінше осы шешімнің 1, 2,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32 978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5 591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27 387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37 302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4 324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4 324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4 324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Қайнар ауылдық округінің бюджеті тиісінше осы шешімнің 4, 5, 6-қосымшаларына сәйкес, оның ішінде 2021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44 030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7 862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36 168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47 392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(профициті)(-) 3 362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3 362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3 362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Қақпақ ауылдық округінің бюджеті тиісінше осы шешімнің 7, 8, 9-қосымшаларына сәйкес, оның ішінде 2021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39 119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8 999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30 120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41 818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2 699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2 699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2 699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Қарасаз ауылдық округінің бюджеті тиісінше осы шешімнің 10, 11, 12-қосымшаларына сәйкес, оның ішінде 2021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100 032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5 130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94 902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102 311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2 279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2 279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2 279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Нарынқол ауылдық округінің бюджеті тиісінше осы шешімнің 13, 14, 15-қосымшаларына сәйкес, оның ішінде 2021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312 712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19 491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293 221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313 119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407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407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407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Сарыжаз ауылдық округінің бюджеті тиісінше осы шешімнің 16, 17, 18-қосымшаларына сәйкес, оның ішінде 2021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41 335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11 734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29 601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47 344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6 009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6 009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6 009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Сүмбе ауылдық округінің бюджеті тиісінше осы шешімнің 19, 20, 21-қосымшаларына сәйкес, оның ішінде 2021жылға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39 634 мың теңге, оның ішінде: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10 100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29 534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43 962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4 328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4 328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4 328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Текес ауылдық округінің бюджеті тиісінше осы шешімнің 22, 23, 24-қосымшаларына сәйкес, оның ішінде 2021жылға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35 111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10 670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24 441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40 862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5 751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5 751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5 751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Тегістік ауылдық округінің бюджеті тиісінше осы шешімнің 25, 26, 27-қосымшаларына сәйкес, оның ішінде 2021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147 689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2 858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144 831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148 984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1 295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1 295 мың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1 295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Ұзақ батыр ауылдық округінің бюджеті тиісінше осы шешімнің 28, 29, 30-қосымшаларына сәйкес, оның ішінде 2021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31 204 мың теңге, оның ішінде: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6 504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24 700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33 617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2 413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2 413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2 413 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2021-2023 жылдарға арналған Шәлкөде ауылдық округінің бюджеті тиісінше осы шешімнің 31, 32, 33-қосымшаларына сәйкес, оның ішінде 2021жылға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42 254 мың теңге, оның ішінде: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9 447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32 807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45 892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3 638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3 638 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3 638 мың теңге.".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22 қараша № 17-70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"8" қаңтардағы "Райымбек ауданының ауылдық округтерінің 2021-2023 жылдарға арналған бюджеті туралы" № 81-380 шешіміне 1-қосымша</w:t>
            </w:r>
          </w:p>
        </w:tc>
      </w:tr>
    </w:tbl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4 696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139"/>
        <w:gridCol w:w="1139"/>
        <w:gridCol w:w="3994"/>
        <w:gridCol w:w="3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22 қараша № 17-70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"8" қаңтардағы "Райымбек ауданының ауылдық округтерінің 2021-2023 жылдарға арналған бюджеті туралы" № 81-380 шешіміне 4-қосымша</w:t>
            </w:r>
          </w:p>
        </w:tc>
      </w:tr>
    </w:tbl>
    <w:bookmarkStart w:name="z22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Қайнар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139"/>
        <w:gridCol w:w="1139"/>
        <w:gridCol w:w="3994"/>
        <w:gridCol w:w="3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22 қараша № 17-70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"8" қаңтардағы "Райымбек ауданының ауылдық округтерінің 2021-2023 жылдарға арналған бюджеті туралы" № 81-380 шешіміне 7-қосымша</w:t>
            </w:r>
          </w:p>
        </w:tc>
      </w:tr>
    </w:tbl>
    <w:bookmarkStart w:name="z239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Қақпақ ауылдық округінің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8 141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139"/>
        <w:gridCol w:w="1139"/>
        <w:gridCol w:w="3994"/>
        <w:gridCol w:w="3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22 қараша № 17-70 шешіміне 4-қосымша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"8" қаңтардағы "Райымбек ауданының ауылдық округтерінің 2021-2023 жылдарға арналған бюджеті туралы" № 81-380 шешіміне 10-қосымша</w:t>
            </w:r>
          </w:p>
        </w:tc>
      </w:tr>
    </w:tbl>
    <w:bookmarkStart w:name="z25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Қарасаз ауылдық округінің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139"/>
        <w:gridCol w:w="1139"/>
        <w:gridCol w:w="3994"/>
        <w:gridCol w:w="3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22 қараша № 17-70 шешіміне 5-қосымша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"8" қаңтардағы "Райымбек ауданының ауылдық округтерінің 2021-2023 жылдарға арналған бюджеті туралы" № 81-380 шешіміне 13-қосымша</w:t>
            </w:r>
          </w:p>
        </w:tc>
      </w:tr>
    </w:tbl>
    <w:bookmarkStart w:name="z265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Нарынқол ауылдық округінің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139"/>
        <w:gridCol w:w="1139"/>
        <w:gridCol w:w="3994"/>
        <w:gridCol w:w="3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22 қараша № 17-70 шешіміне 6-қосымша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"8" қаңтардағы "Райымбек ауданының ауылдық округтерінің 2021-2023 жылдарға арналған бюджеті туралы" № 81-380 шешіміне 16-қосымша</w:t>
            </w:r>
          </w:p>
        </w:tc>
      </w:tr>
    </w:tbl>
    <w:bookmarkStart w:name="z27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Сарыжаз ауылдық округінің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139"/>
        <w:gridCol w:w="1139"/>
        <w:gridCol w:w="3994"/>
        <w:gridCol w:w="3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22 қараша № 17-70 шешіміне 7-қосымша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"8" қаңтардағы "Райымбек ауданының ауылдық округтерінің 2021-2023 жылдарға арналған бюджеті туралы" № 81-380 шешіміне 19-қосымша</w:t>
            </w:r>
          </w:p>
        </w:tc>
      </w:tr>
    </w:tbl>
    <w:bookmarkStart w:name="z291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Сүмбе ауылдық округінің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139"/>
        <w:gridCol w:w="1139"/>
        <w:gridCol w:w="3994"/>
        <w:gridCol w:w="3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22 қараша № 17-70 шешіміне 8-қосымша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"8" қаңтардағы "Райымбек ауданының ауылдық округтерінің 2021-2023 жылдарға арналған бюджеті туралы" № 81-380 шешіміне 22-қосымша</w:t>
            </w:r>
          </w:p>
        </w:tc>
      </w:tr>
    </w:tbl>
    <w:bookmarkStart w:name="z30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Текес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139"/>
        <w:gridCol w:w="1139"/>
        <w:gridCol w:w="3994"/>
        <w:gridCol w:w="3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22 қараша № 17-70 шешіміне 9-қосымша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"8" қаңтардағы "Райымбек ауданының ауылдық округтерінің 2021-2023 жылдарға арналған бюджеті туралы" № 81-380 шешіміне 25-қосымша</w:t>
            </w:r>
          </w:p>
        </w:tc>
      </w:tr>
    </w:tbl>
    <w:bookmarkStart w:name="z31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Тегістік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139"/>
        <w:gridCol w:w="1139"/>
        <w:gridCol w:w="3994"/>
        <w:gridCol w:w="3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22 қараша № 17-70 шешіміне 10-қосымша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"8" қаңтардағы "Райымбек ауданының ауылдық округтерінің 2021-2023 жылдарға арналған бюджеті туралы" № 81-380 шешіміне 28-қосымша</w:t>
            </w:r>
          </w:p>
        </w:tc>
      </w:tr>
    </w:tbl>
    <w:bookmarkStart w:name="z330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Ұзақ батыр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139"/>
        <w:gridCol w:w="1139"/>
        <w:gridCol w:w="3994"/>
        <w:gridCol w:w="3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22 қараша № 17-70 шешіміне 11-қосымша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"8" қаңтардағы "Райымбек ауданының ауылдық округтерінің 2021-2023 жылдарға арналған бюджеті туралы" № 81-380 шешіміне 31-қосымша</w:t>
            </w:r>
          </w:p>
        </w:tc>
      </w:tr>
    </w:tbl>
    <w:bookmarkStart w:name="z34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Шәлкөде ауылдық округінің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45 892 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139"/>
        <w:gridCol w:w="1139"/>
        <w:gridCol w:w="3994"/>
        <w:gridCol w:w="3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-3 638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