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3aab" w14:textId="6e03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зерттеулері негізінде Панфилов ауданы бойынша 2021-2022 жылдарға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2021 жылғы 4 мамырдағы № 298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 бабтарын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,"Жайылымдар туралы" Қазастан Республикасы 2017 жылғы 20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ауданының геобатаникалық зерттеулері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"Панфилов ауданының ауыл шаруашылығы бөлімі" мемлекеттік мекемесі,Қазақстан Республикасының заңнамасында белгіленген тәртіппен қамтамасыз етсін: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Алматы облысының Әділет департаменті" республикалық мемлекеттік мекемесінде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Панфилов ауданы әкімдігінің интернет-ресурсында орналастырылуын және мерзімді баспа басылымында жариялануын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Панфилов ауданы әкімнің орынбасары Ш.Б.Курбановқа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Өмірәлиев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жылдың "04"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298 қаулысына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Панфилов ауданы бойынша жайылым айналымдарының схемасы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