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8afbd" w14:textId="128af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Панфилов ауданының Жаркент қаласы мен ауылдық округтерінің 2022-2024 жылдарға арналған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Панфилов аудандық мәслихатының 2021 жылғы 28 желтоқсандағы № 7-15-78 шешімі.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01.01.2022 бастап қолданысқа енгiзiледi - осы шешімінің </w:t>
      </w:r>
      <w:r>
        <w:rPr>
          <w:rFonts w:ascii="Times New Roman"/>
          <w:b w:val="false"/>
          <w:i w:val="false"/>
          <w:color w:val="ff0000"/>
          <w:sz w:val="28"/>
        </w:rPr>
        <w:t>16-тармағымен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Панфилов аудандық мәслихаты ШЕШТІ: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Жаркент қаласының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408 842 мың теңге, оның ішінде: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323 388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85 454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464 184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55 342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55 342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55 342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1 - тармақ жаңа редакцияда – Жетісу облысы Панфилов аудандық мәслихатының 08.12.2022 </w:t>
      </w:r>
      <w:r>
        <w:rPr>
          <w:rFonts w:ascii="Times New Roman"/>
          <w:b w:val="false"/>
          <w:i w:val="false"/>
          <w:color w:val="000000"/>
          <w:sz w:val="28"/>
        </w:rPr>
        <w:t>№ 7-32-164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2022-2024 жылдарға арналған Айдарлы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4"/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43 710 мың теңге, оның ішінде: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2 142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41 568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44 494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784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784 мың теңге,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784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2 - тармақ жаңа редакцияда – Жетісу облысы Панфилов аудандық мәслихатының 08.12.2022 </w:t>
      </w:r>
      <w:r>
        <w:rPr>
          <w:rFonts w:ascii="Times New Roman"/>
          <w:b w:val="false"/>
          <w:i w:val="false"/>
          <w:color w:val="000000"/>
          <w:sz w:val="28"/>
        </w:rPr>
        <w:t>№ 7-32-164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2022-2024 жылдарға арналған Басқұншы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6"/>
    <w:bookmarkStart w:name="z4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51 957 мың теңге, оның ішінде: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16 445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35 512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57 704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5 747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5 747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5 747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3 - тармақ жаңа редакцияда – Жетісу облысы Панфилов аудандық мәслихатының 08.12.2022 </w:t>
      </w:r>
      <w:r>
        <w:rPr>
          <w:rFonts w:ascii="Times New Roman"/>
          <w:b w:val="false"/>
          <w:i w:val="false"/>
          <w:color w:val="000000"/>
          <w:sz w:val="28"/>
        </w:rPr>
        <w:t>№ 7-32-164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2022-2024 жылдарға арналған Бірлік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8"/>
    <w:bookmarkStart w:name="z6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65 952 мың теңге, оның ішінде: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11 661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54 291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70 043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4 091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4 091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4 091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4 - тармақ жаңа редакцияда – Жетісу облысы Панфилов аудандық мәслихатының 08.12.2022 </w:t>
      </w:r>
      <w:r>
        <w:rPr>
          <w:rFonts w:ascii="Times New Roman"/>
          <w:b w:val="false"/>
          <w:i w:val="false"/>
          <w:color w:val="000000"/>
          <w:sz w:val="28"/>
        </w:rPr>
        <w:t>№ 7-32-164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2022-2024 жылдарға арналған Жаскент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0"/>
    <w:bookmarkStart w:name="z8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51 532 мың теңге, оның ішінде: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9 304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42 228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53 364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1 832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1 832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1 832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5 - тармақ жаңа редакцияда – Жетісу облысы Панфилов аудандық мәслихатының 08.12.2022 </w:t>
      </w:r>
      <w:r>
        <w:rPr>
          <w:rFonts w:ascii="Times New Roman"/>
          <w:b w:val="false"/>
          <w:i w:val="false"/>
          <w:color w:val="000000"/>
          <w:sz w:val="28"/>
        </w:rPr>
        <w:t>№ 7-32-164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2022-2024 жылдарға арналған Көктал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2"/>
    <w:bookmarkStart w:name="z10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88 041 мың теңге, оның ішінде: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38 203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49 838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106 787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(-)18 746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18 746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18 746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6 - тармақ жаңа редакцияда – Алматы облысы Панфилов аудандық мәслихатының 10.11.2022 </w:t>
      </w:r>
      <w:r>
        <w:rPr>
          <w:rFonts w:ascii="Times New Roman"/>
          <w:b w:val="false"/>
          <w:i w:val="false"/>
          <w:color w:val="000000"/>
          <w:sz w:val="28"/>
        </w:rPr>
        <w:t>№ 7-30-154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2022-2024 жылдарға арналған Қоңырөлең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4"/>
    <w:bookmarkStart w:name="z1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50 166 мың теңге, оның ішінде: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10 804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39 362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54 551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4 385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4 385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4 385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7 - тармақ жаңа редакцияда – Жетісу облысы Панфилов аудандық мәслихатының 08.12.2022 </w:t>
      </w:r>
      <w:r>
        <w:rPr>
          <w:rFonts w:ascii="Times New Roman"/>
          <w:b w:val="false"/>
          <w:i w:val="false"/>
          <w:color w:val="000000"/>
          <w:sz w:val="28"/>
        </w:rPr>
        <w:t>№ 7-32-164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2022-2024 жылдарға арналған Пенжім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6"/>
    <w:bookmarkStart w:name="z1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75 951 мың теңге, оның ішінде: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51 796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24 155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77 529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1 578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1 578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1 578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8 - тармақ жаңа редакцияда – Алматы облысы Панфилов аудандық мәслихатының 08.12.2022 </w:t>
      </w:r>
      <w:r>
        <w:rPr>
          <w:rFonts w:ascii="Times New Roman"/>
          <w:b w:val="false"/>
          <w:i w:val="false"/>
          <w:color w:val="000000"/>
          <w:sz w:val="28"/>
        </w:rPr>
        <w:t>№ 7-32-164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2022-2024 жылдарға арналған Сарыбел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8"/>
    <w:bookmarkStart w:name="z15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54 754 мың теңге, оның ішінде: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6 691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48 063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56 481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1 727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1 727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1 727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9 - тармақ жаңа редакцияда – Жетісу облысы Панфилов аудандық мәслихатының 14.09.2022 </w:t>
      </w:r>
      <w:r>
        <w:rPr>
          <w:rFonts w:ascii="Times New Roman"/>
          <w:b w:val="false"/>
          <w:i w:val="false"/>
          <w:color w:val="000000"/>
          <w:sz w:val="28"/>
        </w:rPr>
        <w:t>№ 7-28-147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2022-2024 жылдарға арналған Талды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0"/>
    <w:bookmarkStart w:name="z17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49 355 мың теңге, оның ішінде: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9 089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40 266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51 977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2 622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2 622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2 622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10 - тармақ жаңа редакцияда – Жетісу облысы Панфилов аудандық мәслихатының 08.12.2022 </w:t>
      </w:r>
      <w:r>
        <w:rPr>
          <w:rFonts w:ascii="Times New Roman"/>
          <w:b w:val="false"/>
          <w:i w:val="false"/>
          <w:color w:val="000000"/>
          <w:sz w:val="28"/>
        </w:rPr>
        <w:t>№ 7-32-164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2022-2024 жылдарға арналған Үлкенағаш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2"/>
    <w:bookmarkStart w:name="z19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50 527 мың теңге, оның ішінде: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12 438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38 089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60 787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10 260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10 260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10 260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11 - тармақ жаңа редакцияда – Жетісу облысы Панфилов аудандық мәслихатының 08.12.2022 </w:t>
      </w:r>
      <w:r>
        <w:rPr>
          <w:rFonts w:ascii="Times New Roman"/>
          <w:b w:val="false"/>
          <w:i w:val="false"/>
          <w:color w:val="000000"/>
          <w:sz w:val="28"/>
        </w:rPr>
        <w:t>№ 7-32-164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2022-2024 жылдарға арналған Үлкеншыған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36-қосымшаларына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 </w:t>
      </w:r>
    </w:p>
    <w:bookmarkEnd w:id="24"/>
    <w:bookmarkStart w:name="z20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64 395 мың теңге, оның ішінде: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34 950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29 445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69 969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5 574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5 574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5 574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12 - тармақ жаңа редакцияда – Жетісу облысы Панфилов аудандық мәслихатының 08.12.2022 </w:t>
      </w:r>
      <w:r>
        <w:rPr>
          <w:rFonts w:ascii="Times New Roman"/>
          <w:b w:val="false"/>
          <w:i w:val="false"/>
          <w:color w:val="000000"/>
          <w:sz w:val="28"/>
        </w:rPr>
        <w:t>№ 7-32-164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2022-2024 жылдарға арналған Үшарал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39-қосымшаларына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6"/>
    <w:bookmarkStart w:name="z22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50 236 мың теңге, оның ішінде: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13 365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36 871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53 208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2 972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2 972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2 972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13 - тармақ жаңа редакцияда – Жетісу облысы Панфилов аудандық мәслихатының 08.12.2022 </w:t>
      </w:r>
      <w:r>
        <w:rPr>
          <w:rFonts w:ascii="Times New Roman"/>
          <w:b w:val="false"/>
          <w:i w:val="false"/>
          <w:color w:val="000000"/>
          <w:sz w:val="28"/>
        </w:rPr>
        <w:t>№ 7-32-164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2022-2024 жылдарға арналған Шолақай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8"/>
    <w:bookmarkStart w:name="z2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119 221 мың теңге, оның ішінде: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13 403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105 818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124 628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5 407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5 407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5 407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14 - тармақ жаңа редакцияда – Жетісу облысы Панфилов аудандық мәслихатының 08.12.2022 </w:t>
      </w:r>
      <w:r>
        <w:rPr>
          <w:rFonts w:ascii="Times New Roman"/>
          <w:b w:val="false"/>
          <w:i w:val="false"/>
          <w:color w:val="000000"/>
          <w:sz w:val="28"/>
        </w:rPr>
        <w:t>№ 7-32-164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2022 жылға арналған Жаркент қаласының бюджетінде 212 369 мың теңге сомасында аудандық бюджетке бюджеттік алып қоюлар көзделсін. </w:t>
      </w:r>
    </w:p>
    <w:bookmarkEnd w:id="30"/>
    <w:bookmarkStart w:name="z26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Осы шешім 2022 жылдың 1 қаңтарынан бастап қолданысқа енгізіледі.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Панфилов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Шокпаров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28 желтоқсандағы № 7-15-78 шешіміне 1-қосымша</w:t>
            </w:r>
          </w:p>
        </w:tc>
      </w:tr>
    </w:tbl>
    <w:bookmarkStart w:name="z26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Жаркент қаласының бюджеті 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1 - қосымша жаңа редакцияда – Жетісу облысы Панфилов аудандық мәслихатының 08.12.2022 </w:t>
      </w:r>
      <w:r>
        <w:rPr>
          <w:rFonts w:ascii="Times New Roman"/>
          <w:b w:val="false"/>
          <w:i w:val="false"/>
          <w:color w:val="ff0000"/>
          <w:sz w:val="28"/>
        </w:rPr>
        <w:t>№ 7-32-164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пайдаланылмаған) нысаналы трансферттерді қайтару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28 желтоқсандағы № 7-15-78 шешіміне 2-қосымша</w:t>
            </w:r>
          </w:p>
        </w:tc>
      </w:tr>
    </w:tbl>
    <w:bookmarkStart w:name="z267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Жаркент қаласының бюджеті 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28 желтоқсандағы № 7-15-78 шешіміне 3-қосымша</w:t>
            </w:r>
          </w:p>
        </w:tc>
      </w:tr>
    </w:tbl>
    <w:bookmarkStart w:name="z26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Жаркент қаласының бюджеті 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28 желтоқсандағы № 7-15-78 шешіміне 4-қосымша</w:t>
            </w:r>
          </w:p>
        </w:tc>
      </w:tr>
    </w:tbl>
    <w:bookmarkStart w:name="z27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Айдарлы ауылдық округінің бюджеті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4 - қосымша жаңа редакцияда – Жетісу облысы Панфилов аудандық мәслихатының 08.12.2022 </w:t>
      </w:r>
      <w:r>
        <w:rPr>
          <w:rFonts w:ascii="Times New Roman"/>
          <w:b w:val="false"/>
          <w:i w:val="false"/>
          <w:color w:val="ff0000"/>
          <w:sz w:val="28"/>
        </w:rPr>
        <w:t>№ 7-32-164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28 желтоқсандағы № 7-15-78 шешіміне 5-қосымша</w:t>
            </w:r>
          </w:p>
        </w:tc>
      </w:tr>
    </w:tbl>
    <w:bookmarkStart w:name="z273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Айдарлы ауылдық округінің бюджеті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28 желтоқсандағы № 7-15-78 шешіміне 6-қосымша</w:t>
            </w:r>
          </w:p>
        </w:tc>
      </w:tr>
    </w:tbl>
    <w:bookmarkStart w:name="z275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Айдарлы ауылдық округінің бюджеті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28 желтоқсандағы № 7-15-78 шешіміне 7-қосымша</w:t>
            </w:r>
          </w:p>
        </w:tc>
      </w:tr>
    </w:tbl>
    <w:bookmarkStart w:name="z277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Басқұншы ауылдық округінің бюджеті 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7 - қосымша жаңа редакцияда – Жандос облысы Панфилов аудандық мәслихатының 08.12.2022 </w:t>
      </w:r>
      <w:r>
        <w:rPr>
          <w:rFonts w:ascii="Times New Roman"/>
          <w:b w:val="false"/>
          <w:i w:val="false"/>
          <w:color w:val="ff0000"/>
          <w:sz w:val="28"/>
        </w:rPr>
        <w:t>№ 7-32-164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28 желтоқсандағы № 7-15-78 шешіміне 8-қосымша</w:t>
            </w:r>
          </w:p>
        </w:tc>
      </w:tr>
    </w:tbl>
    <w:bookmarkStart w:name="z279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Басқұншы ауылдық округінің бюджеті 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28 желтоқсандағы № 7-15-78 шешіміне 9-қосымша</w:t>
            </w:r>
          </w:p>
        </w:tc>
      </w:tr>
    </w:tbl>
    <w:bookmarkStart w:name="z281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Басқұншы ауылдық округінің бюджеті 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28 желтоқсандағы № 7-15-78 шешіміне 10-қосымша</w:t>
            </w:r>
          </w:p>
        </w:tc>
      </w:tr>
    </w:tbl>
    <w:bookmarkStart w:name="z283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Бірлік ауылдық округінің бюджеті 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10 - қосымша жаңа редакцияда – Жетісу облысы Панфилов аудандық мәслихатының 08.12.2022 </w:t>
      </w:r>
      <w:r>
        <w:rPr>
          <w:rFonts w:ascii="Times New Roman"/>
          <w:b w:val="false"/>
          <w:i w:val="false"/>
          <w:color w:val="ff0000"/>
          <w:sz w:val="28"/>
        </w:rPr>
        <w:t>№ 7-32-164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28 желтоқсандағы № 7-15-78 шешіміне 11-қосымша</w:t>
            </w:r>
          </w:p>
        </w:tc>
      </w:tr>
    </w:tbl>
    <w:bookmarkStart w:name="z285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Бірлік ауылдық округінің бюджеті 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28 желтоқсандағы № 7-15-78 шешіміне 12-қосымша</w:t>
            </w:r>
          </w:p>
        </w:tc>
      </w:tr>
    </w:tbl>
    <w:bookmarkStart w:name="z287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Бірлік ауылдық округінің бюджеті 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28 желтоқсандағы № 7-15-78 шешіміне 13-қосымша</w:t>
            </w:r>
          </w:p>
        </w:tc>
      </w:tr>
    </w:tbl>
    <w:bookmarkStart w:name="z289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Жаскент ауылдық округінің бюджеті 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13 - қосымша жаңа редакцияда – Жетісу облысы Панфилов аудандық мәслихатының 08.12.2022 </w:t>
      </w:r>
      <w:r>
        <w:rPr>
          <w:rFonts w:ascii="Times New Roman"/>
          <w:b w:val="false"/>
          <w:i w:val="false"/>
          <w:color w:val="ff0000"/>
          <w:sz w:val="28"/>
        </w:rPr>
        <w:t>№ 7-32-164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28 желтоқсандағы № 7-15-78 шешіміне 14-қосымша</w:t>
            </w:r>
          </w:p>
        </w:tc>
      </w:tr>
    </w:tbl>
    <w:bookmarkStart w:name="z291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Жаскент ауылдық округінің бюджеті 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28 желтоқсандағы № 7-15-78 шешіміне 15-қосымша</w:t>
            </w:r>
          </w:p>
        </w:tc>
      </w:tr>
    </w:tbl>
    <w:bookmarkStart w:name="z293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Жаскент ауылдық округінің бюджеті 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28 желтоқсандағы № 7-15-78 шешіміне 16-қосымша</w:t>
            </w:r>
          </w:p>
        </w:tc>
      </w:tr>
    </w:tbl>
    <w:bookmarkStart w:name="z295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Көктал ауылдық округінің бюджеті 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16 - қосымша жаңа редакцияда – Жетісу облысы Панфилов аудандық мәслихатының 10.11.2022 </w:t>
      </w:r>
      <w:r>
        <w:rPr>
          <w:rFonts w:ascii="Times New Roman"/>
          <w:b w:val="false"/>
          <w:i w:val="false"/>
          <w:color w:val="ff0000"/>
          <w:sz w:val="28"/>
        </w:rPr>
        <w:t>№ 7-30-154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28 желтоқсандағы № 7-15-78 шешіміне 17-қосымша</w:t>
            </w:r>
          </w:p>
        </w:tc>
      </w:tr>
    </w:tbl>
    <w:bookmarkStart w:name="z297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Көктал ауылдық округінің бюджеті 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28 желтоқсандағы № 7-15-78 шешіміне 18-қосымша</w:t>
            </w:r>
          </w:p>
        </w:tc>
      </w:tr>
    </w:tbl>
    <w:bookmarkStart w:name="z299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Көктал ауылдық округінің бюджеті 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28 желтоқсандағы № 7-15-78 шешіміне 19-қосымша</w:t>
            </w:r>
          </w:p>
        </w:tc>
      </w:tr>
    </w:tbl>
    <w:bookmarkStart w:name="z301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Қоңырөлең ауылдық округінің бюджеті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19 - қосымша жаңа редакцияда – Жетісу облысы Панфилов аудандық мәслихатының 08.12.2022 </w:t>
      </w:r>
      <w:r>
        <w:rPr>
          <w:rFonts w:ascii="Times New Roman"/>
          <w:b w:val="false"/>
          <w:i w:val="false"/>
          <w:color w:val="ff0000"/>
          <w:sz w:val="28"/>
        </w:rPr>
        <w:t>№ 7-32-164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28 желтоқсандағы № 7-15-78 шешіміне 20-қосымша</w:t>
            </w:r>
          </w:p>
        </w:tc>
      </w:tr>
    </w:tbl>
    <w:bookmarkStart w:name="z303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Қоңырөлең ауылдық округінің бюджеті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28 желтоқсандағы № 7-15-78 шешіміне 21-қосымша</w:t>
            </w:r>
          </w:p>
        </w:tc>
      </w:tr>
    </w:tbl>
    <w:bookmarkStart w:name="z305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Қоңырөлең ауылдық округінің бюджеті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28 желтоқсандағы № 7-15-78 шешіміне 22-қосымша</w:t>
            </w:r>
          </w:p>
        </w:tc>
      </w:tr>
    </w:tbl>
    <w:bookmarkStart w:name="z307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Пенжім ауылдық округінің бюджеті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22 - қосымша жаңа редакцияда – Жетісу облысы Панфилов аудандық мәслихатының 08.12.2022 </w:t>
      </w:r>
      <w:r>
        <w:rPr>
          <w:rFonts w:ascii="Times New Roman"/>
          <w:b w:val="false"/>
          <w:i w:val="false"/>
          <w:color w:val="ff0000"/>
          <w:sz w:val="28"/>
        </w:rPr>
        <w:t>№ 7-32-164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28 желтоқсандағы № 7-15-78 шешіміне 23-қосымша</w:t>
            </w:r>
          </w:p>
        </w:tc>
      </w:tr>
    </w:tbl>
    <w:bookmarkStart w:name="z309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Пенжім ауылдық округінің бюджеті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28 желтоқсандағы № 7-15-78 шешіміне 24-қосымша</w:t>
            </w:r>
          </w:p>
        </w:tc>
      </w:tr>
    </w:tbl>
    <w:bookmarkStart w:name="z311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Пенжім ауылдық округінің бюджеті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28 желтоқсандағы № 7-15-78 шешіміне 25-қосымша</w:t>
            </w:r>
          </w:p>
        </w:tc>
      </w:tr>
    </w:tbl>
    <w:bookmarkStart w:name="z313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Сарыбел ауылдық округінің бюджеті 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25 - қосымша жаңа редакцияда – Жетісу облысы Панфилов аудандық мәслихатының 14.09.2022 </w:t>
      </w:r>
      <w:r>
        <w:rPr>
          <w:rFonts w:ascii="Times New Roman"/>
          <w:b w:val="false"/>
          <w:i w:val="false"/>
          <w:color w:val="ff0000"/>
          <w:sz w:val="28"/>
        </w:rPr>
        <w:t>№ 7-28-147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28 желтоқсандағы № 7-15-78 шешіміне 26-қосымша</w:t>
            </w:r>
          </w:p>
        </w:tc>
      </w:tr>
    </w:tbl>
    <w:bookmarkStart w:name="z315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Сарыбел ауылдық округінің бюджеті 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28 желтоқсандағы № 7-15-78 шешіміне 27-қосымша</w:t>
            </w:r>
          </w:p>
        </w:tc>
      </w:tr>
    </w:tbl>
    <w:bookmarkStart w:name="z317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Сарыбел ауылдық округінің бюджеті 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28 желтоқсандағы № 7-15-78 шешіміне 28-қосымша</w:t>
            </w:r>
          </w:p>
        </w:tc>
      </w:tr>
    </w:tbl>
    <w:bookmarkStart w:name="z319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Талды ауылдық округінің бюджеті 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28 - қосымша жаңа редакцияда – Жетісу облысы Панфилов аудандық мәслихатының 08.12.2022 </w:t>
      </w:r>
      <w:r>
        <w:rPr>
          <w:rFonts w:ascii="Times New Roman"/>
          <w:b w:val="false"/>
          <w:i w:val="false"/>
          <w:color w:val="ff0000"/>
          <w:sz w:val="28"/>
        </w:rPr>
        <w:t>№ 7-32-164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28 желтоқсандағы № 7-15-78 шешіміне 29-қосымша</w:t>
            </w:r>
          </w:p>
        </w:tc>
      </w:tr>
    </w:tbl>
    <w:bookmarkStart w:name="z321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Талды ауылдық округінің бюджеті 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28 желтоқсандағы № 7-15-78 шешіміне 30-қосымша</w:t>
            </w:r>
          </w:p>
        </w:tc>
      </w:tr>
    </w:tbl>
    <w:bookmarkStart w:name="z323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Талды ауылдық округінің бюджеті 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28 желтоқсандағы № 7-15-78 шешіміне 31-қосымша</w:t>
            </w:r>
          </w:p>
        </w:tc>
      </w:tr>
    </w:tbl>
    <w:bookmarkStart w:name="z325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Үлкенағаш ауылдық округінің бюджеті 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31 - қосымша жаңа редакцияда – Жетісу облысы Панфилов аудандық мәслихатының 08.12.2022 </w:t>
      </w:r>
      <w:r>
        <w:rPr>
          <w:rFonts w:ascii="Times New Roman"/>
          <w:b w:val="false"/>
          <w:i w:val="false"/>
          <w:color w:val="ff0000"/>
          <w:sz w:val="28"/>
        </w:rPr>
        <w:t>№ 7-32-164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28 желтоқсандағы № 7-15-78 шешіміне 32-қосымша</w:t>
            </w:r>
          </w:p>
        </w:tc>
      </w:tr>
    </w:tbl>
    <w:bookmarkStart w:name="z327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Үлкенағаш ауылдық округінің бюджеті 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28 желтоқсандағы № 7-15-78 шешіміне 33-қосымша</w:t>
            </w:r>
          </w:p>
        </w:tc>
      </w:tr>
    </w:tbl>
    <w:bookmarkStart w:name="z329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Үлкенағаш ауылдық округінің бюджеті 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28 желтоқсандағы № 7-15-78 шешіміне 34-қосымша</w:t>
            </w:r>
          </w:p>
        </w:tc>
      </w:tr>
    </w:tbl>
    <w:bookmarkStart w:name="z331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Үлкеншыған ауылдық округінің бюджеті 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34 - қосымша жаңа редакцияда – Жетісу облысы Панфилов аудандық мәслихатының 08.12.2022 </w:t>
      </w:r>
      <w:r>
        <w:rPr>
          <w:rFonts w:ascii="Times New Roman"/>
          <w:b w:val="false"/>
          <w:i w:val="false"/>
          <w:color w:val="ff0000"/>
          <w:sz w:val="28"/>
        </w:rPr>
        <w:t>№ 7-32-164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28 желтоқсандағы № 7-15-78 шешіміне 35-қосымша</w:t>
            </w:r>
          </w:p>
        </w:tc>
      </w:tr>
    </w:tbl>
    <w:bookmarkStart w:name="z333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Үлкеншыған ауылдық округінің бюджеті 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28 желтоқсандағы № 7-15-78 шешіміне 36-қосымша</w:t>
            </w:r>
          </w:p>
        </w:tc>
      </w:tr>
    </w:tbl>
    <w:bookmarkStart w:name="z335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Үлкеншыған ауылдық округінің бюджеті 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28 желтоқсандағы № 7-15-78 шешіміне 37-қосымша</w:t>
            </w:r>
          </w:p>
        </w:tc>
      </w:tr>
    </w:tbl>
    <w:bookmarkStart w:name="z337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Үшарал ауылдық округінің бюджеті 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37 - қосымша жаңа редакцияда – Жетісу облысы Панфилов аудандық мәслихатының 08.12.2022 </w:t>
      </w:r>
      <w:r>
        <w:rPr>
          <w:rFonts w:ascii="Times New Roman"/>
          <w:b w:val="false"/>
          <w:i w:val="false"/>
          <w:color w:val="ff0000"/>
          <w:sz w:val="28"/>
        </w:rPr>
        <w:t>№ 7-32-164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28 желтоқсандағы № 7-15-78 шешіміне 38-қосымша</w:t>
            </w:r>
          </w:p>
        </w:tc>
      </w:tr>
    </w:tbl>
    <w:bookmarkStart w:name="z339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Үшарал ауылдық округінің бюджеті 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28 желтоқсандағы № 7-15-78 шешіміне 39-қосымша</w:t>
            </w:r>
          </w:p>
        </w:tc>
      </w:tr>
    </w:tbl>
    <w:bookmarkStart w:name="z341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Үшарал ауылдық округінің бюджеті 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28 желтоқсандағы № 7-15-78 шешіміне 40-қосымша</w:t>
            </w:r>
          </w:p>
        </w:tc>
      </w:tr>
    </w:tbl>
    <w:bookmarkStart w:name="z343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Шолақай ауылдық округінің бюджеті 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40 - қосымша жаңа редакцияда – Жетісу облысы Панфилов аудандық мәслихатының 08.12.2022 </w:t>
      </w:r>
      <w:r>
        <w:rPr>
          <w:rFonts w:ascii="Times New Roman"/>
          <w:b w:val="false"/>
          <w:i w:val="false"/>
          <w:color w:val="ff0000"/>
          <w:sz w:val="28"/>
        </w:rPr>
        <w:t>№ 7-32-164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анфилов аудандық мәслихатының 2021 жылғы 28 желтоқсандағы № 7-15-78 шешіміне 41-қосымша</w:t>
            </w:r>
          </w:p>
        </w:tc>
      </w:tr>
    </w:tbl>
    <w:bookmarkStart w:name="z345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Шолақай ауылдық округінің бюджеті 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28 желтоқсандағы № 7-15-78 шешіміне 42-қосымша</w:t>
            </w:r>
          </w:p>
        </w:tc>
      </w:tr>
    </w:tbl>
    <w:bookmarkStart w:name="z347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Шолақай ауылдық округінің бюджеті 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